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AD418" w14:textId="77777777" w:rsidR="00116795" w:rsidRDefault="00116795" w:rsidP="008E5C7C">
      <w:pPr>
        <w:pStyle w:val="NoSpacing"/>
        <w:rPr>
          <w:rStyle w:val="normaltextrun"/>
          <w:rFonts w:ascii="Times New Roman" w:hAnsi="Times New Roman" w:cs="Times New Roman"/>
          <w:b/>
          <w:bCs/>
        </w:rPr>
      </w:pPr>
    </w:p>
    <w:p w14:paraId="54C24F64" w14:textId="77777777" w:rsidR="006005B4" w:rsidRPr="00116795" w:rsidRDefault="006005B4" w:rsidP="006005B4">
      <w:pPr>
        <w:pStyle w:val="paragraph"/>
        <w:shd w:val="clear" w:color="auto" w:fill="FFFFFF"/>
        <w:spacing w:before="0" w:beforeAutospacing="0" w:after="0" w:afterAutospacing="0"/>
        <w:jc w:val="both"/>
        <w:textAlignment w:val="baseline"/>
        <w:rPr>
          <w:sz w:val="22"/>
          <w:szCs w:val="22"/>
        </w:rPr>
      </w:pPr>
      <w:r w:rsidRPr="00116795">
        <w:rPr>
          <w:rStyle w:val="normaltextrun"/>
          <w:color w:val="000000"/>
          <w:sz w:val="22"/>
          <w:szCs w:val="22"/>
        </w:rPr>
        <w:t> </w:t>
      </w:r>
      <w:r w:rsidRPr="00116795">
        <w:rPr>
          <w:rStyle w:val="eop"/>
          <w:color w:val="000000"/>
          <w:sz w:val="22"/>
          <w:szCs w:val="22"/>
        </w:rPr>
        <w:t> </w:t>
      </w:r>
    </w:p>
    <w:p w14:paraId="3D6C8D70" w14:textId="77777777" w:rsidR="006005B4" w:rsidRPr="00116795" w:rsidRDefault="006005B4" w:rsidP="006005B4">
      <w:pPr>
        <w:pStyle w:val="paragraph"/>
        <w:spacing w:before="0" w:beforeAutospacing="0" w:after="0" w:afterAutospacing="0"/>
        <w:jc w:val="both"/>
        <w:textAlignment w:val="baseline"/>
        <w:rPr>
          <w:sz w:val="22"/>
          <w:szCs w:val="22"/>
        </w:rPr>
      </w:pPr>
      <w:r w:rsidRPr="00116795">
        <w:rPr>
          <w:rStyle w:val="normaltextrun"/>
          <w:b/>
          <w:bCs/>
          <w:color w:val="000000"/>
          <w:sz w:val="22"/>
          <w:szCs w:val="22"/>
          <w:lang w:val="en-US"/>
        </w:rPr>
        <w:t>Executives: </w:t>
      </w:r>
      <w:r w:rsidRPr="00116795">
        <w:rPr>
          <w:rStyle w:val="normaltextrun"/>
          <w:color w:val="000000"/>
          <w:sz w:val="22"/>
          <w:szCs w:val="22"/>
        </w:rPr>
        <w:t> </w:t>
      </w:r>
      <w:r w:rsidRPr="00116795">
        <w:rPr>
          <w:rStyle w:val="eop"/>
          <w:color w:val="000000"/>
          <w:sz w:val="22"/>
          <w:szCs w:val="22"/>
        </w:rPr>
        <w:t> </w:t>
      </w:r>
    </w:p>
    <w:p w14:paraId="087AE0ED" w14:textId="77777777" w:rsidR="006005B4" w:rsidRPr="00116795" w:rsidRDefault="006005B4" w:rsidP="006005B4">
      <w:pPr>
        <w:pStyle w:val="paragraph"/>
        <w:spacing w:before="0" w:beforeAutospacing="0" w:after="0" w:afterAutospacing="0"/>
        <w:jc w:val="both"/>
        <w:textAlignment w:val="baseline"/>
        <w:rPr>
          <w:sz w:val="22"/>
          <w:szCs w:val="22"/>
        </w:rPr>
      </w:pPr>
      <w:r w:rsidRPr="00116795">
        <w:rPr>
          <w:rStyle w:val="normaltextrun"/>
          <w:sz w:val="22"/>
          <w:szCs w:val="22"/>
          <w:lang w:val="en-US"/>
        </w:rPr>
        <w:t>Tamer El-Sayed - Group Chief Financial Officer</w:t>
      </w:r>
      <w:r w:rsidRPr="00116795">
        <w:rPr>
          <w:rStyle w:val="normaltextrun"/>
          <w:sz w:val="22"/>
          <w:szCs w:val="22"/>
        </w:rPr>
        <w:t> </w:t>
      </w:r>
      <w:r w:rsidRPr="00116795">
        <w:rPr>
          <w:rStyle w:val="eop"/>
          <w:sz w:val="22"/>
          <w:szCs w:val="22"/>
        </w:rPr>
        <w:t> </w:t>
      </w:r>
    </w:p>
    <w:p w14:paraId="6D139267" w14:textId="77777777" w:rsidR="006005B4" w:rsidRPr="00116795" w:rsidRDefault="006005B4" w:rsidP="006005B4">
      <w:pPr>
        <w:pStyle w:val="paragraph"/>
        <w:spacing w:before="0" w:beforeAutospacing="0" w:after="0" w:afterAutospacing="0"/>
        <w:jc w:val="both"/>
        <w:textAlignment w:val="baseline"/>
        <w:rPr>
          <w:sz w:val="22"/>
          <w:szCs w:val="22"/>
        </w:rPr>
      </w:pPr>
      <w:r w:rsidRPr="00116795">
        <w:rPr>
          <w:rStyle w:val="normaltextrun"/>
          <w:sz w:val="22"/>
          <w:szCs w:val="22"/>
          <w:lang w:val="en-US"/>
        </w:rPr>
        <w:t>Tariq Al Jaber - Business Development Director</w:t>
      </w:r>
      <w:r w:rsidRPr="00116795">
        <w:rPr>
          <w:rStyle w:val="normaltextrun"/>
          <w:sz w:val="22"/>
          <w:szCs w:val="22"/>
        </w:rPr>
        <w:t> </w:t>
      </w:r>
      <w:r w:rsidRPr="00116795">
        <w:rPr>
          <w:rStyle w:val="eop"/>
          <w:sz w:val="22"/>
          <w:szCs w:val="22"/>
        </w:rPr>
        <w:t> </w:t>
      </w:r>
    </w:p>
    <w:p w14:paraId="22E45D00" w14:textId="77777777" w:rsidR="006005B4" w:rsidRPr="00116795" w:rsidRDefault="006005B4" w:rsidP="006005B4">
      <w:pPr>
        <w:pStyle w:val="paragraph"/>
        <w:spacing w:before="0" w:beforeAutospacing="0" w:after="0" w:afterAutospacing="0"/>
        <w:jc w:val="both"/>
        <w:textAlignment w:val="baseline"/>
        <w:rPr>
          <w:sz w:val="22"/>
          <w:szCs w:val="22"/>
        </w:rPr>
      </w:pPr>
      <w:r w:rsidRPr="00116795">
        <w:rPr>
          <w:rStyle w:val="normaltextrun"/>
          <w:sz w:val="22"/>
          <w:szCs w:val="22"/>
          <w:lang w:val="en-US"/>
        </w:rPr>
        <w:t xml:space="preserve">Mohamad </w:t>
      </w:r>
      <w:r w:rsidRPr="00116795">
        <w:rPr>
          <w:rStyle w:val="normaltextrun"/>
          <w:sz w:val="22"/>
          <w:szCs w:val="22"/>
        </w:rPr>
        <w:t>Daakour</w:t>
      </w:r>
      <w:r w:rsidRPr="00116795">
        <w:rPr>
          <w:rStyle w:val="normaltextrun"/>
          <w:sz w:val="22"/>
          <w:szCs w:val="22"/>
          <w:lang w:val="en-US"/>
        </w:rPr>
        <w:t xml:space="preserve"> - Budget &amp; Planning Controller</w:t>
      </w:r>
      <w:r w:rsidRPr="00116795">
        <w:rPr>
          <w:rStyle w:val="normaltextrun"/>
          <w:sz w:val="22"/>
          <w:szCs w:val="22"/>
        </w:rPr>
        <w:t> </w:t>
      </w:r>
      <w:r w:rsidRPr="00116795">
        <w:rPr>
          <w:rStyle w:val="eop"/>
          <w:sz w:val="22"/>
          <w:szCs w:val="22"/>
        </w:rPr>
        <w:t> </w:t>
      </w:r>
    </w:p>
    <w:p w14:paraId="2DD08BEA" w14:textId="77777777" w:rsidR="006005B4" w:rsidRPr="00116795" w:rsidRDefault="006005B4" w:rsidP="006005B4">
      <w:pPr>
        <w:pStyle w:val="paragraph"/>
        <w:spacing w:before="0" w:beforeAutospacing="0" w:after="0" w:afterAutospacing="0"/>
        <w:jc w:val="both"/>
        <w:textAlignment w:val="baseline"/>
        <w:rPr>
          <w:sz w:val="22"/>
          <w:szCs w:val="22"/>
        </w:rPr>
      </w:pPr>
      <w:r w:rsidRPr="00116795">
        <w:rPr>
          <w:rStyle w:val="normaltextrun"/>
          <w:sz w:val="22"/>
          <w:szCs w:val="22"/>
          <w:lang w:val="en-US"/>
        </w:rPr>
        <w:t>Abdulla Khalfan - Financial Controller</w:t>
      </w:r>
      <w:r w:rsidRPr="00116795">
        <w:rPr>
          <w:rStyle w:val="normaltextrun"/>
          <w:sz w:val="22"/>
          <w:szCs w:val="22"/>
        </w:rPr>
        <w:t> </w:t>
      </w:r>
      <w:r w:rsidRPr="00116795">
        <w:rPr>
          <w:rStyle w:val="eop"/>
          <w:sz w:val="22"/>
          <w:szCs w:val="22"/>
        </w:rPr>
        <w:t> </w:t>
      </w:r>
    </w:p>
    <w:p w14:paraId="2DE94BBF" w14:textId="77777777" w:rsidR="00116795" w:rsidRDefault="00FE1F37" w:rsidP="006005B4">
      <w:pPr>
        <w:jc w:val="both"/>
        <w:rPr>
          <w:rFonts w:ascii="Times New Roman" w:hAnsi="Times New Roman" w:cs="Times New Roman"/>
        </w:rPr>
      </w:pPr>
      <w:r w:rsidRPr="00116795">
        <w:rPr>
          <w:rFonts w:ascii="Times New Roman" w:hAnsi="Times New Roman" w:cs="Times New Roman"/>
        </w:rPr>
        <w:t>Abdullah Al Qadi – Director Development</w:t>
      </w:r>
    </w:p>
    <w:p w14:paraId="5AADC886" w14:textId="77777777" w:rsidR="00116795" w:rsidRDefault="00116795" w:rsidP="006005B4">
      <w:pPr>
        <w:jc w:val="both"/>
        <w:rPr>
          <w:rFonts w:ascii="Times New Roman" w:hAnsi="Times New Roman" w:cs="Times New Roman"/>
        </w:rPr>
      </w:pPr>
    </w:p>
    <w:p w14:paraId="109C3CF5" w14:textId="77777777" w:rsidR="00116795" w:rsidRDefault="00116795" w:rsidP="00116795">
      <w:pPr>
        <w:ind w:left="2160"/>
        <w:jc w:val="both"/>
        <w:rPr>
          <w:rFonts w:ascii="Times New Roman" w:hAnsi="Times New Roman" w:cs="Times New Roman"/>
        </w:rPr>
      </w:pPr>
    </w:p>
    <w:p w14:paraId="40DFAE3D" w14:textId="5D5F2441" w:rsidR="00220492" w:rsidRPr="00116795" w:rsidRDefault="006005B4" w:rsidP="00116795">
      <w:pPr>
        <w:ind w:left="2160" w:hanging="2160"/>
        <w:jc w:val="both"/>
        <w:rPr>
          <w:rFonts w:ascii="Times New Roman" w:hAnsi="Times New Roman" w:cs="Times New Roman"/>
        </w:rPr>
      </w:pPr>
      <w:r w:rsidRPr="00116795">
        <w:rPr>
          <w:rFonts w:ascii="Times New Roman" w:hAnsi="Times New Roman" w:cs="Times New Roman"/>
          <w:b/>
          <w:bCs/>
        </w:rPr>
        <w:t>Operator:</w:t>
      </w:r>
      <w:r w:rsidR="00116795">
        <w:rPr>
          <w:rFonts w:ascii="Times New Roman" w:hAnsi="Times New Roman" w:cs="Times New Roman"/>
        </w:rPr>
        <w:tab/>
      </w:r>
      <w:r w:rsidRPr="00116795">
        <w:rPr>
          <w:rFonts w:ascii="Times New Roman" w:hAnsi="Times New Roman" w:cs="Times New Roman"/>
        </w:rPr>
        <w:t xml:space="preserve">Hello and welcome to the </w:t>
      </w:r>
      <w:r w:rsidR="00C63082" w:rsidRPr="00116795">
        <w:rPr>
          <w:rFonts w:ascii="Times New Roman" w:hAnsi="Times New Roman" w:cs="Times New Roman"/>
        </w:rPr>
        <w:t>Barwa R</w:t>
      </w:r>
      <w:r w:rsidRPr="00116795">
        <w:rPr>
          <w:rFonts w:ascii="Times New Roman" w:hAnsi="Times New Roman" w:cs="Times New Roman"/>
        </w:rPr>
        <w:t xml:space="preserve">eal </w:t>
      </w:r>
      <w:r w:rsidR="00C63082" w:rsidRPr="00116795">
        <w:rPr>
          <w:rFonts w:ascii="Times New Roman" w:hAnsi="Times New Roman" w:cs="Times New Roman"/>
        </w:rPr>
        <w:t>E</w:t>
      </w:r>
      <w:r w:rsidRPr="00116795">
        <w:rPr>
          <w:rFonts w:ascii="Times New Roman" w:hAnsi="Times New Roman" w:cs="Times New Roman"/>
        </w:rPr>
        <w:t xml:space="preserve">state </w:t>
      </w:r>
      <w:r w:rsidR="00C63082" w:rsidRPr="00116795">
        <w:rPr>
          <w:rFonts w:ascii="Times New Roman" w:hAnsi="Times New Roman" w:cs="Times New Roman"/>
        </w:rPr>
        <w:t>G</w:t>
      </w:r>
      <w:r w:rsidRPr="00116795">
        <w:rPr>
          <w:rFonts w:ascii="Times New Roman" w:hAnsi="Times New Roman" w:cs="Times New Roman"/>
        </w:rPr>
        <w:t xml:space="preserve">roup </w:t>
      </w:r>
      <w:r w:rsidR="00C63082" w:rsidRPr="00116795">
        <w:rPr>
          <w:rFonts w:ascii="Times New Roman" w:hAnsi="Times New Roman" w:cs="Times New Roman"/>
        </w:rPr>
        <w:t>C</w:t>
      </w:r>
      <w:r w:rsidRPr="00116795">
        <w:rPr>
          <w:rFonts w:ascii="Times New Roman" w:hAnsi="Times New Roman" w:cs="Times New Roman"/>
        </w:rPr>
        <w:t xml:space="preserve">onference </w:t>
      </w:r>
      <w:r w:rsidR="00C63082" w:rsidRPr="00116795">
        <w:rPr>
          <w:rFonts w:ascii="Times New Roman" w:hAnsi="Times New Roman" w:cs="Times New Roman"/>
        </w:rPr>
        <w:t>C</w:t>
      </w:r>
      <w:r w:rsidRPr="00116795">
        <w:rPr>
          <w:rFonts w:ascii="Times New Roman" w:hAnsi="Times New Roman" w:cs="Times New Roman"/>
        </w:rPr>
        <w:t xml:space="preserve">all. I would like to advise all participants that this call is being recorded. Thank you. </w:t>
      </w:r>
    </w:p>
    <w:p w14:paraId="39FEA0AD" w14:textId="62C711E7"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 xml:space="preserve">I'd now like to welcome Mr. </w:t>
      </w:r>
      <w:r w:rsidR="008A339A" w:rsidRPr="00116795">
        <w:rPr>
          <w:rFonts w:ascii="Times New Roman" w:hAnsi="Times New Roman" w:cs="Times New Roman"/>
        </w:rPr>
        <w:t>Phibion Makuwerere</w:t>
      </w:r>
      <w:r w:rsidRPr="00116795">
        <w:rPr>
          <w:rFonts w:ascii="Times New Roman" w:hAnsi="Times New Roman" w:cs="Times New Roman"/>
        </w:rPr>
        <w:t xml:space="preserve"> to begin the conference. </w:t>
      </w:r>
      <w:r w:rsidR="00502349" w:rsidRPr="00116795">
        <w:rPr>
          <w:rFonts w:ascii="Times New Roman" w:hAnsi="Times New Roman" w:cs="Times New Roman"/>
        </w:rPr>
        <w:t>Phibion,</w:t>
      </w:r>
      <w:r w:rsidRPr="00116795">
        <w:rPr>
          <w:rFonts w:ascii="Times New Roman" w:hAnsi="Times New Roman" w:cs="Times New Roman"/>
        </w:rPr>
        <w:t xml:space="preserve"> over to you.</w:t>
      </w:r>
    </w:p>
    <w:p w14:paraId="6FE523B9" w14:textId="3A963E2D" w:rsidR="002341BE"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Phibion Makuwerere:</w:t>
      </w:r>
      <w:r w:rsidR="00116795">
        <w:rPr>
          <w:rFonts w:ascii="Times New Roman" w:hAnsi="Times New Roman" w:cs="Times New Roman"/>
          <w:b/>
          <w:bCs/>
        </w:rPr>
        <w:tab/>
      </w:r>
      <w:r w:rsidRPr="00116795">
        <w:rPr>
          <w:rFonts w:ascii="Times New Roman" w:hAnsi="Times New Roman" w:cs="Times New Roman"/>
        </w:rPr>
        <w:t xml:space="preserve">Thank you, </w:t>
      </w:r>
      <w:r w:rsidR="00C8392D" w:rsidRPr="00116795">
        <w:rPr>
          <w:rFonts w:ascii="Times New Roman" w:hAnsi="Times New Roman" w:cs="Times New Roman"/>
        </w:rPr>
        <w:t>B</w:t>
      </w:r>
      <w:r w:rsidRPr="00116795">
        <w:rPr>
          <w:rFonts w:ascii="Times New Roman" w:hAnsi="Times New Roman" w:cs="Times New Roman"/>
        </w:rPr>
        <w:t>havesh. Good morning to you all. I want to welcome you to Bar</w:t>
      </w:r>
      <w:r w:rsidR="006101EF" w:rsidRPr="00116795">
        <w:rPr>
          <w:rFonts w:ascii="Times New Roman" w:hAnsi="Times New Roman" w:cs="Times New Roman"/>
        </w:rPr>
        <w:t>wa</w:t>
      </w:r>
      <w:r w:rsidRPr="00116795">
        <w:rPr>
          <w:rFonts w:ascii="Times New Roman" w:hAnsi="Times New Roman" w:cs="Times New Roman"/>
        </w:rPr>
        <w:t xml:space="preserve"> Real Estate</w:t>
      </w:r>
      <w:r w:rsidR="002341BE" w:rsidRPr="00116795">
        <w:rPr>
          <w:rFonts w:ascii="Times New Roman" w:hAnsi="Times New Roman" w:cs="Times New Roman"/>
        </w:rPr>
        <w:t>’</w:t>
      </w:r>
      <w:r w:rsidRPr="00116795">
        <w:rPr>
          <w:rFonts w:ascii="Times New Roman" w:hAnsi="Times New Roman" w:cs="Times New Roman"/>
        </w:rPr>
        <w:t xml:space="preserve">s </w:t>
      </w:r>
      <w:r w:rsidR="002341BE" w:rsidRPr="00116795">
        <w:rPr>
          <w:rFonts w:ascii="Times New Roman" w:hAnsi="Times New Roman" w:cs="Times New Roman"/>
        </w:rPr>
        <w:t>1</w:t>
      </w:r>
      <w:r w:rsidRPr="00116795">
        <w:rPr>
          <w:rFonts w:ascii="Times New Roman" w:hAnsi="Times New Roman" w:cs="Times New Roman"/>
        </w:rPr>
        <w:t xml:space="preserve">Q 2024 </w:t>
      </w:r>
      <w:r w:rsidR="002341BE" w:rsidRPr="00116795">
        <w:rPr>
          <w:rFonts w:ascii="Times New Roman" w:hAnsi="Times New Roman" w:cs="Times New Roman"/>
        </w:rPr>
        <w:t>Earnings</w:t>
      </w:r>
      <w:r w:rsidRPr="00116795">
        <w:rPr>
          <w:rFonts w:ascii="Times New Roman" w:hAnsi="Times New Roman" w:cs="Times New Roman"/>
        </w:rPr>
        <w:t xml:space="preserve"> </w:t>
      </w:r>
      <w:r w:rsidR="002341BE" w:rsidRPr="00116795">
        <w:rPr>
          <w:rFonts w:ascii="Times New Roman" w:hAnsi="Times New Roman" w:cs="Times New Roman"/>
        </w:rPr>
        <w:t>C</w:t>
      </w:r>
      <w:r w:rsidRPr="00116795">
        <w:rPr>
          <w:rFonts w:ascii="Times New Roman" w:hAnsi="Times New Roman" w:cs="Times New Roman"/>
        </w:rPr>
        <w:t>onference</w:t>
      </w:r>
      <w:r w:rsidR="002341BE" w:rsidRPr="00116795">
        <w:rPr>
          <w:rFonts w:ascii="Times New Roman" w:hAnsi="Times New Roman" w:cs="Times New Roman"/>
        </w:rPr>
        <w:t xml:space="preserve"> C</w:t>
      </w:r>
      <w:r w:rsidRPr="00116795">
        <w:rPr>
          <w:rFonts w:ascii="Times New Roman" w:hAnsi="Times New Roman" w:cs="Times New Roman"/>
        </w:rPr>
        <w:t>all</w:t>
      </w:r>
      <w:r w:rsidR="002341BE" w:rsidRPr="00116795">
        <w:rPr>
          <w:rFonts w:ascii="Times New Roman" w:hAnsi="Times New Roman" w:cs="Times New Roman"/>
        </w:rPr>
        <w:t>.</w:t>
      </w:r>
    </w:p>
    <w:p w14:paraId="7C724203" w14:textId="77777777" w:rsidR="00D34467" w:rsidRPr="00116795" w:rsidRDefault="002341BE" w:rsidP="00116795">
      <w:pPr>
        <w:ind w:left="2160"/>
        <w:jc w:val="both"/>
        <w:rPr>
          <w:rFonts w:ascii="Times New Roman" w:hAnsi="Times New Roman" w:cs="Times New Roman"/>
        </w:rPr>
      </w:pPr>
      <w:r w:rsidRPr="00116795">
        <w:rPr>
          <w:rFonts w:ascii="Times New Roman" w:hAnsi="Times New Roman" w:cs="Times New Roman"/>
        </w:rPr>
        <w:t>O</w:t>
      </w:r>
      <w:r w:rsidR="006005B4" w:rsidRPr="00116795">
        <w:rPr>
          <w:rFonts w:ascii="Times New Roman" w:hAnsi="Times New Roman" w:cs="Times New Roman"/>
        </w:rPr>
        <w:t>n this c</w:t>
      </w:r>
      <w:r w:rsidR="00096F51" w:rsidRPr="00116795">
        <w:rPr>
          <w:rFonts w:ascii="Times New Roman" w:hAnsi="Times New Roman" w:cs="Times New Roman"/>
        </w:rPr>
        <w:t>all</w:t>
      </w:r>
      <w:r w:rsidR="006005B4" w:rsidRPr="00116795">
        <w:rPr>
          <w:rFonts w:ascii="Times New Roman" w:hAnsi="Times New Roman" w:cs="Times New Roman"/>
        </w:rPr>
        <w:t xml:space="preserve"> from management team. We have Tamer El-Sayed, the group </w:t>
      </w:r>
      <w:r w:rsidR="00415611" w:rsidRPr="00116795">
        <w:rPr>
          <w:rFonts w:ascii="Times New Roman" w:hAnsi="Times New Roman" w:cs="Times New Roman"/>
        </w:rPr>
        <w:t>c</w:t>
      </w:r>
      <w:r w:rsidR="006005B4" w:rsidRPr="00116795">
        <w:rPr>
          <w:rFonts w:ascii="Times New Roman" w:hAnsi="Times New Roman" w:cs="Times New Roman"/>
        </w:rPr>
        <w:t xml:space="preserve">hief </w:t>
      </w:r>
      <w:r w:rsidR="00415611" w:rsidRPr="00116795">
        <w:rPr>
          <w:rFonts w:ascii="Times New Roman" w:hAnsi="Times New Roman" w:cs="Times New Roman"/>
        </w:rPr>
        <w:t>f</w:t>
      </w:r>
      <w:r w:rsidR="006005B4" w:rsidRPr="00116795">
        <w:rPr>
          <w:rFonts w:ascii="Times New Roman" w:hAnsi="Times New Roman" w:cs="Times New Roman"/>
        </w:rPr>
        <w:t xml:space="preserve">inancial </w:t>
      </w:r>
      <w:r w:rsidR="00415611" w:rsidRPr="00116795">
        <w:rPr>
          <w:rFonts w:ascii="Times New Roman" w:hAnsi="Times New Roman" w:cs="Times New Roman"/>
        </w:rPr>
        <w:t>o</w:t>
      </w:r>
      <w:r w:rsidR="006005B4" w:rsidRPr="00116795">
        <w:rPr>
          <w:rFonts w:ascii="Times New Roman" w:hAnsi="Times New Roman" w:cs="Times New Roman"/>
        </w:rPr>
        <w:t>fficer</w:t>
      </w:r>
      <w:r w:rsidR="00415611" w:rsidRPr="00116795">
        <w:rPr>
          <w:rFonts w:ascii="Times New Roman" w:hAnsi="Times New Roman" w:cs="Times New Roman"/>
        </w:rPr>
        <w:t>,</w:t>
      </w:r>
      <w:r w:rsidR="006005B4" w:rsidRPr="00116795">
        <w:rPr>
          <w:rFonts w:ascii="Times New Roman" w:hAnsi="Times New Roman" w:cs="Times New Roman"/>
        </w:rPr>
        <w:t xml:space="preserve"> Tariq Al Jaber, the investment management director</w:t>
      </w:r>
      <w:r w:rsidR="008F574D" w:rsidRPr="00116795">
        <w:rPr>
          <w:rFonts w:ascii="Times New Roman" w:hAnsi="Times New Roman" w:cs="Times New Roman"/>
        </w:rPr>
        <w:t>,</w:t>
      </w:r>
      <w:r w:rsidR="006005B4" w:rsidRPr="00116795">
        <w:rPr>
          <w:rFonts w:ascii="Times New Roman" w:hAnsi="Times New Roman" w:cs="Times New Roman"/>
        </w:rPr>
        <w:t xml:space="preserve"> Abdullah Al Qadi, the director development, Abdulla Khalfan, </w:t>
      </w:r>
      <w:r w:rsidR="008E599B" w:rsidRPr="00116795">
        <w:rPr>
          <w:rFonts w:ascii="Times New Roman" w:hAnsi="Times New Roman" w:cs="Times New Roman"/>
        </w:rPr>
        <w:t>f</w:t>
      </w:r>
      <w:r w:rsidR="006005B4" w:rsidRPr="00116795">
        <w:rPr>
          <w:rFonts w:ascii="Times New Roman" w:hAnsi="Times New Roman" w:cs="Times New Roman"/>
        </w:rPr>
        <w:t xml:space="preserve">inancial </w:t>
      </w:r>
      <w:r w:rsidR="008E599B" w:rsidRPr="00116795">
        <w:rPr>
          <w:rFonts w:ascii="Times New Roman" w:hAnsi="Times New Roman" w:cs="Times New Roman"/>
        </w:rPr>
        <w:t>c</w:t>
      </w:r>
      <w:r w:rsidR="006005B4" w:rsidRPr="00116795">
        <w:rPr>
          <w:rFonts w:ascii="Times New Roman" w:hAnsi="Times New Roman" w:cs="Times New Roman"/>
        </w:rPr>
        <w:t>ontroller, and Mohamad Daakour,</w:t>
      </w:r>
      <w:r w:rsidR="008E599B" w:rsidRPr="00116795">
        <w:rPr>
          <w:rFonts w:ascii="Times New Roman" w:hAnsi="Times New Roman" w:cs="Times New Roman"/>
        </w:rPr>
        <w:t xml:space="preserve"> </w:t>
      </w:r>
      <w:r w:rsidR="006005B4" w:rsidRPr="00116795">
        <w:rPr>
          <w:rFonts w:ascii="Times New Roman" w:hAnsi="Times New Roman" w:cs="Times New Roman"/>
        </w:rPr>
        <w:t xml:space="preserve">budget </w:t>
      </w:r>
      <w:r w:rsidR="00590CF0" w:rsidRPr="00116795">
        <w:rPr>
          <w:rFonts w:ascii="Times New Roman" w:hAnsi="Times New Roman" w:cs="Times New Roman"/>
        </w:rPr>
        <w:t>&amp;</w:t>
      </w:r>
      <w:r w:rsidR="006005B4" w:rsidRPr="00116795">
        <w:rPr>
          <w:rFonts w:ascii="Times New Roman" w:hAnsi="Times New Roman" w:cs="Times New Roman"/>
        </w:rPr>
        <w:t xml:space="preserve"> planning controller</w:t>
      </w:r>
      <w:r w:rsidR="00525894" w:rsidRPr="00116795">
        <w:rPr>
          <w:rFonts w:ascii="Times New Roman" w:hAnsi="Times New Roman" w:cs="Times New Roman"/>
        </w:rPr>
        <w:t>. A</w:t>
      </w:r>
      <w:r w:rsidR="006005B4" w:rsidRPr="00116795">
        <w:rPr>
          <w:rFonts w:ascii="Times New Roman" w:hAnsi="Times New Roman" w:cs="Times New Roman"/>
        </w:rPr>
        <w:t xml:space="preserve">s usual, we'll conduct this call with first management, reviewing the company's results, followed by a Q&amp;A session. </w:t>
      </w:r>
    </w:p>
    <w:p w14:paraId="20112F93" w14:textId="588E6B59"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 xml:space="preserve">I'll now turn over the call to </w:t>
      </w:r>
      <w:r w:rsidR="00BD0892" w:rsidRPr="00116795">
        <w:rPr>
          <w:rFonts w:ascii="Times New Roman" w:hAnsi="Times New Roman" w:cs="Times New Roman"/>
        </w:rPr>
        <w:t>Tamer El-Sayed, the</w:t>
      </w:r>
      <w:r w:rsidRPr="00116795">
        <w:rPr>
          <w:rFonts w:ascii="Times New Roman" w:hAnsi="Times New Roman" w:cs="Times New Roman"/>
        </w:rPr>
        <w:t xml:space="preserve"> </w:t>
      </w:r>
      <w:r w:rsidR="00BD0892" w:rsidRPr="00116795">
        <w:rPr>
          <w:rFonts w:ascii="Times New Roman" w:hAnsi="Times New Roman" w:cs="Times New Roman"/>
        </w:rPr>
        <w:t>g</w:t>
      </w:r>
      <w:r w:rsidRPr="00116795">
        <w:rPr>
          <w:rFonts w:ascii="Times New Roman" w:hAnsi="Times New Roman" w:cs="Times New Roman"/>
        </w:rPr>
        <w:t>roup CFO, to begin. Please go ahead, Sir.</w:t>
      </w:r>
    </w:p>
    <w:p w14:paraId="25F8AFCD" w14:textId="0908B765" w:rsidR="00FA092E"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Thank you</w:t>
      </w:r>
      <w:r w:rsidR="005B62D9" w:rsidRPr="00116795">
        <w:rPr>
          <w:rFonts w:ascii="Times New Roman" w:hAnsi="Times New Roman" w:cs="Times New Roman"/>
        </w:rPr>
        <w:t xml:space="preserve">. </w:t>
      </w:r>
      <w:proofErr w:type="spellStart"/>
      <w:r w:rsidR="005B62D9" w:rsidRPr="00116795">
        <w:rPr>
          <w:rFonts w:ascii="Times New Roman" w:hAnsi="Times New Roman" w:cs="Times New Roman"/>
        </w:rPr>
        <w:t>Bism</w:t>
      </w:r>
      <w:proofErr w:type="spellEnd"/>
      <w:r w:rsidR="005B62D9" w:rsidRPr="00116795">
        <w:rPr>
          <w:rFonts w:ascii="Times New Roman" w:hAnsi="Times New Roman" w:cs="Times New Roman"/>
        </w:rPr>
        <w:t xml:space="preserve"> Allah </w:t>
      </w:r>
      <w:proofErr w:type="spellStart"/>
      <w:r w:rsidR="005B62D9" w:rsidRPr="00116795">
        <w:rPr>
          <w:rFonts w:ascii="Times New Roman" w:hAnsi="Times New Roman" w:cs="Times New Roman"/>
        </w:rPr>
        <w:t>alrahman</w:t>
      </w:r>
      <w:proofErr w:type="spellEnd"/>
      <w:r w:rsidR="005B62D9" w:rsidRPr="00116795">
        <w:rPr>
          <w:rFonts w:ascii="Times New Roman" w:hAnsi="Times New Roman" w:cs="Times New Roman"/>
        </w:rPr>
        <w:t xml:space="preserve"> </w:t>
      </w:r>
      <w:proofErr w:type="spellStart"/>
      <w:r w:rsidR="005B62D9" w:rsidRPr="00116795">
        <w:rPr>
          <w:rFonts w:ascii="Times New Roman" w:hAnsi="Times New Roman" w:cs="Times New Roman"/>
        </w:rPr>
        <w:t>alrahim</w:t>
      </w:r>
      <w:proofErr w:type="spellEnd"/>
      <w:r w:rsidR="005B62D9" w:rsidRPr="00116795">
        <w:rPr>
          <w:rFonts w:ascii="Times New Roman" w:hAnsi="Times New Roman" w:cs="Times New Roman"/>
        </w:rPr>
        <w:t>.</w:t>
      </w:r>
      <w:r w:rsidRPr="00116795">
        <w:rPr>
          <w:rFonts w:ascii="Times New Roman" w:hAnsi="Times New Roman" w:cs="Times New Roman"/>
        </w:rPr>
        <w:t xml:space="preserve"> Welcome</w:t>
      </w:r>
      <w:r w:rsidR="00BC12AD" w:rsidRPr="00116795">
        <w:rPr>
          <w:rFonts w:ascii="Times New Roman" w:hAnsi="Times New Roman" w:cs="Times New Roman"/>
        </w:rPr>
        <w:t xml:space="preserve">, </w:t>
      </w:r>
      <w:r w:rsidRPr="00116795">
        <w:rPr>
          <w:rFonts w:ascii="Times New Roman" w:hAnsi="Times New Roman" w:cs="Times New Roman"/>
        </w:rPr>
        <w:t xml:space="preserve">everybody. On behalf of myself and all other speakers today, we wish you all a very warm welcome to </w:t>
      </w:r>
      <w:r w:rsidR="00EC262C" w:rsidRPr="00116795">
        <w:rPr>
          <w:rFonts w:ascii="Times New Roman" w:hAnsi="Times New Roman" w:cs="Times New Roman"/>
        </w:rPr>
        <w:t>Barwa Real Estate</w:t>
      </w:r>
      <w:r w:rsidRPr="00116795">
        <w:rPr>
          <w:rFonts w:ascii="Times New Roman" w:hAnsi="Times New Roman" w:cs="Times New Roman"/>
        </w:rPr>
        <w:t xml:space="preserve"> Q1</w:t>
      </w:r>
      <w:r w:rsidR="00EC262C" w:rsidRPr="00116795">
        <w:rPr>
          <w:rFonts w:ascii="Times New Roman" w:hAnsi="Times New Roman" w:cs="Times New Roman"/>
        </w:rPr>
        <w:t xml:space="preserve"> </w:t>
      </w:r>
      <w:r w:rsidRPr="00116795">
        <w:rPr>
          <w:rFonts w:ascii="Times New Roman" w:hAnsi="Times New Roman" w:cs="Times New Roman"/>
        </w:rPr>
        <w:t>2024 post</w:t>
      </w:r>
      <w:r w:rsidR="00EC262C" w:rsidRPr="00116795">
        <w:rPr>
          <w:rFonts w:ascii="Times New Roman" w:hAnsi="Times New Roman" w:cs="Times New Roman"/>
        </w:rPr>
        <w:t>-</w:t>
      </w:r>
      <w:r w:rsidRPr="00116795">
        <w:rPr>
          <w:rFonts w:ascii="Times New Roman" w:hAnsi="Times New Roman" w:cs="Times New Roman"/>
        </w:rPr>
        <w:t xml:space="preserve">results conference call. </w:t>
      </w:r>
    </w:p>
    <w:p w14:paraId="6DDB453D" w14:textId="661A9CA7" w:rsidR="002944AF" w:rsidRPr="00116795" w:rsidRDefault="006005B4" w:rsidP="00116795">
      <w:pPr>
        <w:ind w:left="2160"/>
        <w:jc w:val="both"/>
        <w:rPr>
          <w:rFonts w:ascii="Times New Roman" w:hAnsi="Times New Roman" w:cs="Times New Roman"/>
        </w:rPr>
      </w:pPr>
      <w:r w:rsidRPr="00116795">
        <w:rPr>
          <w:rFonts w:ascii="Times New Roman" w:hAnsi="Times New Roman" w:cs="Times New Roman"/>
        </w:rPr>
        <w:t>I'm Tame</w:t>
      </w:r>
      <w:r w:rsidR="0020438C" w:rsidRPr="00116795">
        <w:rPr>
          <w:rFonts w:ascii="Times New Roman" w:hAnsi="Times New Roman" w:cs="Times New Roman"/>
        </w:rPr>
        <w:t>r El-Sayed</w:t>
      </w:r>
      <w:r w:rsidRPr="00116795">
        <w:rPr>
          <w:rFonts w:ascii="Times New Roman" w:hAnsi="Times New Roman" w:cs="Times New Roman"/>
        </w:rPr>
        <w:t xml:space="preserve">, the </w:t>
      </w:r>
      <w:r w:rsidR="00040578" w:rsidRPr="00116795">
        <w:rPr>
          <w:rFonts w:ascii="Times New Roman" w:hAnsi="Times New Roman" w:cs="Times New Roman"/>
        </w:rPr>
        <w:t>G</w:t>
      </w:r>
      <w:r w:rsidRPr="00116795">
        <w:rPr>
          <w:rFonts w:ascii="Times New Roman" w:hAnsi="Times New Roman" w:cs="Times New Roman"/>
        </w:rPr>
        <w:t xml:space="preserve">roup Chief Financial </w:t>
      </w:r>
      <w:r w:rsidR="00912483" w:rsidRPr="00116795">
        <w:rPr>
          <w:rFonts w:ascii="Times New Roman" w:hAnsi="Times New Roman" w:cs="Times New Roman"/>
        </w:rPr>
        <w:t>O</w:t>
      </w:r>
      <w:r w:rsidRPr="00116795">
        <w:rPr>
          <w:rFonts w:ascii="Times New Roman" w:hAnsi="Times New Roman" w:cs="Times New Roman"/>
        </w:rPr>
        <w:t xml:space="preserve">fficer of Barwa </w:t>
      </w:r>
      <w:r w:rsidR="00912483" w:rsidRPr="00116795">
        <w:rPr>
          <w:rFonts w:ascii="Times New Roman" w:hAnsi="Times New Roman" w:cs="Times New Roman"/>
        </w:rPr>
        <w:t>R</w:t>
      </w:r>
      <w:r w:rsidRPr="00116795">
        <w:rPr>
          <w:rFonts w:ascii="Times New Roman" w:hAnsi="Times New Roman" w:cs="Times New Roman"/>
        </w:rPr>
        <w:t xml:space="preserve">eal </w:t>
      </w:r>
      <w:r w:rsidR="00912483" w:rsidRPr="00116795">
        <w:rPr>
          <w:rFonts w:ascii="Times New Roman" w:hAnsi="Times New Roman" w:cs="Times New Roman"/>
        </w:rPr>
        <w:t>E</w:t>
      </w:r>
      <w:r w:rsidRPr="00116795">
        <w:rPr>
          <w:rFonts w:ascii="Times New Roman" w:hAnsi="Times New Roman" w:cs="Times New Roman"/>
        </w:rPr>
        <w:t xml:space="preserve">state. </w:t>
      </w:r>
      <w:proofErr w:type="gramStart"/>
      <w:r w:rsidRPr="00116795">
        <w:rPr>
          <w:rFonts w:ascii="Times New Roman" w:hAnsi="Times New Roman" w:cs="Times New Roman"/>
        </w:rPr>
        <w:t>At the beginning</w:t>
      </w:r>
      <w:proofErr w:type="gramEnd"/>
      <w:r w:rsidRPr="00116795">
        <w:rPr>
          <w:rFonts w:ascii="Times New Roman" w:hAnsi="Times New Roman" w:cs="Times New Roman"/>
        </w:rPr>
        <w:t xml:space="preserve">, I would like to thank </w:t>
      </w:r>
      <w:r w:rsidR="00E40A56" w:rsidRPr="00116795">
        <w:rPr>
          <w:rFonts w:ascii="Times New Roman" w:hAnsi="Times New Roman" w:cs="Times New Roman"/>
        </w:rPr>
        <w:t xml:space="preserve">QNB </w:t>
      </w:r>
      <w:r w:rsidRPr="00116795">
        <w:rPr>
          <w:rFonts w:ascii="Times New Roman" w:hAnsi="Times New Roman" w:cs="Times New Roman"/>
        </w:rPr>
        <w:t xml:space="preserve">Financial Services to host this call on behalf of Barwa </w:t>
      </w:r>
      <w:r w:rsidR="00D01785" w:rsidRPr="00116795">
        <w:rPr>
          <w:rFonts w:ascii="Times New Roman" w:hAnsi="Times New Roman" w:cs="Times New Roman"/>
        </w:rPr>
        <w:t>R</w:t>
      </w:r>
      <w:r w:rsidRPr="00116795">
        <w:rPr>
          <w:rFonts w:ascii="Times New Roman" w:hAnsi="Times New Roman" w:cs="Times New Roman"/>
        </w:rPr>
        <w:t xml:space="preserve">eal </w:t>
      </w:r>
      <w:r w:rsidR="00D01785" w:rsidRPr="00116795">
        <w:rPr>
          <w:rFonts w:ascii="Times New Roman" w:hAnsi="Times New Roman" w:cs="Times New Roman"/>
        </w:rPr>
        <w:t>E</w:t>
      </w:r>
      <w:r w:rsidRPr="00116795">
        <w:rPr>
          <w:rFonts w:ascii="Times New Roman" w:hAnsi="Times New Roman" w:cs="Times New Roman"/>
        </w:rPr>
        <w:t>state.</w:t>
      </w:r>
    </w:p>
    <w:p w14:paraId="27763E52" w14:textId="77777777" w:rsidR="00116795" w:rsidRDefault="006005B4" w:rsidP="00116795">
      <w:pPr>
        <w:ind w:left="2160"/>
        <w:jc w:val="both"/>
        <w:rPr>
          <w:rFonts w:ascii="Times New Roman" w:hAnsi="Times New Roman" w:cs="Times New Roman"/>
        </w:rPr>
      </w:pPr>
      <w:r w:rsidRPr="00116795">
        <w:rPr>
          <w:rFonts w:ascii="Times New Roman" w:hAnsi="Times New Roman" w:cs="Times New Roman"/>
        </w:rPr>
        <w:t>Please note that except for the historical facts, statements made by the management may contain a projection or other forward-looking statements regarding future events or future financial performance</w:t>
      </w:r>
      <w:r w:rsidR="00A876A1" w:rsidRPr="00116795">
        <w:rPr>
          <w:rFonts w:ascii="Times New Roman" w:hAnsi="Times New Roman" w:cs="Times New Roman"/>
        </w:rPr>
        <w:t xml:space="preserve"> of </w:t>
      </w:r>
      <w:r w:rsidRPr="00116795">
        <w:rPr>
          <w:rFonts w:ascii="Times New Roman" w:hAnsi="Times New Roman" w:cs="Times New Roman"/>
        </w:rPr>
        <w:t xml:space="preserve">Barwa </w:t>
      </w:r>
      <w:r w:rsidR="00A876A1" w:rsidRPr="00116795">
        <w:rPr>
          <w:rFonts w:ascii="Times New Roman" w:hAnsi="Times New Roman" w:cs="Times New Roman"/>
        </w:rPr>
        <w:t>R</w:t>
      </w:r>
      <w:r w:rsidRPr="00116795">
        <w:rPr>
          <w:rFonts w:ascii="Times New Roman" w:hAnsi="Times New Roman" w:cs="Times New Roman"/>
        </w:rPr>
        <w:t xml:space="preserve">eal </w:t>
      </w:r>
      <w:r w:rsidR="00A876A1" w:rsidRPr="00116795">
        <w:rPr>
          <w:rFonts w:ascii="Times New Roman" w:hAnsi="Times New Roman" w:cs="Times New Roman"/>
        </w:rPr>
        <w:t>E</w:t>
      </w:r>
      <w:r w:rsidRPr="00116795">
        <w:rPr>
          <w:rFonts w:ascii="Times New Roman" w:hAnsi="Times New Roman" w:cs="Times New Roman"/>
        </w:rPr>
        <w:t xml:space="preserve">state. These forward-looking </w:t>
      </w:r>
    </w:p>
    <w:p w14:paraId="32A8F5A0" w14:textId="77777777" w:rsidR="00116795" w:rsidRDefault="00116795" w:rsidP="00116795">
      <w:pPr>
        <w:ind w:left="2160"/>
        <w:jc w:val="both"/>
        <w:rPr>
          <w:rFonts w:ascii="Times New Roman" w:hAnsi="Times New Roman" w:cs="Times New Roman"/>
        </w:rPr>
      </w:pPr>
    </w:p>
    <w:p w14:paraId="1969D6B2" w14:textId="7E41856F" w:rsidR="00590A80" w:rsidRPr="00116795" w:rsidRDefault="006005B4" w:rsidP="00116795">
      <w:pPr>
        <w:ind w:left="2160"/>
        <w:jc w:val="both"/>
        <w:rPr>
          <w:rFonts w:ascii="Times New Roman" w:hAnsi="Times New Roman" w:cs="Times New Roman"/>
        </w:rPr>
      </w:pPr>
      <w:r w:rsidRPr="00116795">
        <w:rPr>
          <w:rFonts w:ascii="Times New Roman" w:hAnsi="Times New Roman" w:cs="Times New Roman"/>
        </w:rPr>
        <w:t>statements are not guarantees or promises of future performance. Barw</w:t>
      </w:r>
      <w:r w:rsidR="0022794F" w:rsidRPr="00116795">
        <w:rPr>
          <w:rFonts w:ascii="Times New Roman" w:hAnsi="Times New Roman" w:cs="Times New Roman"/>
        </w:rPr>
        <w:t>a</w:t>
      </w:r>
      <w:r w:rsidRPr="00116795">
        <w:rPr>
          <w:rFonts w:ascii="Times New Roman" w:hAnsi="Times New Roman" w:cs="Times New Roman"/>
        </w:rPr>
        <w:t xml:space="preserve"> undertakes no obligation to update or revise any forward-looking statements contained herein, </w:t>
      </w:r>
      <w:r w:rsidRPr="00116795">
        <w:rPr>
          <w:rFonts w:ascii="Times New Roman" w:hAnsi="Times New Roman" w:cs="Times New Roman"/>
        </w:rPr>
        <w:lastRenderedPageBreak/>
        <w:t xml:space="preserve">whether </w:t>
      </w:r>
      <w:proofErr w:type="gramStart"/>
      <w:r w:rsidRPr="00116795">
        <w:rPr>
          <w:rFonts w:ascii="Times New Roman" w:hAnsi="Times New Roman" w:cs="Times New Roman"/>
        </w:rPr>
        <w:t>as a result of</w:t>
      </w:r>
      <w:proofErr w:type="gramEnd"/>
      <w:r w:rsidRPr="00116795">
        <w:rPr>
          <w:rFonts w:ascii="Times New Roman" w:hAnsi="Times New Roman" w:cs="Times New Roman"/>
        </w:rPr>
        <w:t xml:space="preserve"> new information, future events or otherwise. </w:t>
      </w:r>
      <w:r w:rsidR="006B0455" w:rsidRPr="00116795">
        <w:rPr>
          <w:rFonts w:ascii="Times New Roman" w:hAnsi="Times New Roman" w:cs="Times New Roman"/>
        </w:rPr>
        <w:t>Barwa Real Estate</w:t>
      </w:r>
      <w:r w:rsidRPr="00116795">
        <w:rPr>
          <w:rFonts w:ascii="Times New Roman" w:hAnsi="Times New Roman" w:cs="Times New Roman"/>
        </w:rPr>
        <w:t xml:space="preserve"> declared the Q1</w:t>
      </w:r>
      <w:r w:rsidR="002D6BDA" w:rsidRPr="00116795">
        <w:rPr>
          <w:rFonts w:ascii="Times New Roman" w:hAnsi="Times New Roman" w:cs="Times New Roman"/>
        </w:rPr>
        <w:t xml:space="preserve"> </w:t>
      </w:r>
      <w:r w:rsidRPr="00116795">
        <w:rPr>
          <w:rFonts w:ascii="Times New Roman" w:hAnsi="Times New Roman" w:cs="Times New Roman"/>
        </w:rPr>
        <w:t>2024 financial statements on 30</w:t>
      </w:r>
      <w:r w:rsidR="00A53282" w:rsidRPr="00116795">
        <w:rPr>
          <w:rFonts w:ascii="Times New Roman" w:hAnsi="Times New Roman" w:cs="Times New Roman"/>
          <w:vertAlign w:val="superscript"/>
        </w:rPr>
        <w:t>th</w:t>
      </w:r>
      <w:r w:rsidR="00A53282" w:rsidRPr="00116795">
        <w:rPr>
          <w:rFonts w:ascii="Times New Roman" w:hAnsi="Times New Roman" w:cs="Times New Roman"/>
        </w:rPr>
        <w:t xml:space="preserve"> </w:t>
      </w:r>
      <w:r w:rsidRPr="00116795">
        <w:rPr>
          <w:rFonts w:ascii="Times New Roman" w:hAnsi="Times New Roman" w:cs="Times New Roman"/>
        </w:rPr>
        <w:t xml:space="preserve">of April 2024 and please let me start by giving you a brief introduction </w:t>
      </w:r>
      <w:proofErr w:type="gramStart"/>
      <w:r w:rsidRPr="00116795">
        <w:rPr>
          <w:rFonts w:ascii="Times New Roman" w:hAnsi="Times New Roman" w:cs="Times New Roman"/>
        </w:rPr>
        <w:t>on</w:t>
      </w:r>
      <w:proofErr w:type="gramEnd"/>
      <w:r w:rsidRPr="00116795">
        <w:rPr>
          <w:rFonts w:ascii="Times New Roman" w:hAnsi="Times New Roman" w:cs="Times New Roman"/>
        </w:rPr>
        <w:t xml:space="preserve"> </w:t>
      </w:r>
      <w:r w:rsidR="0011076F" w:rsidRPr="00116795">
        <w:rPr>
          <w:rFonts w:ascii="Times New Roman" w:hAnsi="Times New Roman" w:cs="Times New Roman"/>
        </w:rPr>
        <w:t>Barwa Real Estate</w:t>
      </w:r>
      <w:r w:rsidRPr="00116795">
        <w:rPr>
          <w:rFonts w:ascii="Times New Roman" w:hAnsi="Times New Roman" w:cs="Times New Roman"/>
        </w:rPr>
        <w:t xml:space="preserve">. </w:t>
      </w:r>
    </w:p>
    <w:p w14:paraId="4C210CF5" w14:textId="77777777" w:rsidR="00D97DDD" w:rsidRPr="00116795" w:rsidRDefault="006005B4" w:rsidP="00116795">
      <w:pPr>
        <w:ind w:left="2160"/>
        <w:jc w:val="both"/>
        <w:rPr>
          <w:rFonts w:ascii="Times New Roman" w:hAnsi="Times New Roman" w:cs="Times New Roman"/>
        </w:rPr>
      </w:pPr>
      <w:r w:rsidRPr="00116795">
        <w:rPr>
          <w:rFonts w:ascii="Times New Roman" w:hAnsi="Times New Roman" w:cs="Times New Roman"/>
        </w:rPr>
        <w:t>We are one of the leading real estate developers in Qatar with expertise in developing, leasing</w:t>
      </w:r>
      <w:r w:rsidR="00B10900" w:rsidRPr="00116795">
        <w:rPr>
          <w:rFonts w:ascii="Times New Roman" w:hAnsi="Times New Roman" w:cs="Times New Roman"/>
        </w:rPr>
        <w:t>,</w:t>
      </w:r>
      <w:r w:rsidRPr="00116795">
        <w:rPr>
          <w:rFonts w:ascii="Times New Roman" w:hAnsi="Times New Roman" w:cs="Times New Roman"/>
        </w:rPr>
        <w:t xml:space="preserve"> and managing real estate assets. In total, we have about 5.5 </w:t>
      </w:r>
      <w:proofErr w:type="spellStart"/>
      <w:r w:rsidR="00631049" w:rsidRPr="00116795">
        <w:rPr>
          <w:rFonts w:ascii="Times New Roman" w:hAnsi="Times New Roman" w:cs="Times New Roman"/>
        </w:rPr>
        <w:t>mn</w:t>
      </w:r>
      <w:proofErr w:type="spellEnd"/>
      <w:r w:rsidR="00631049" w:rsidRPr="00116795">
        <w:rPr>
          <w:rFonts w:ascii="Times New Roman" w:hAnsi="Times New Roman" w:cs="Times New Roman"/>
        </w:rPr>
        <w:t xml:space="preserve"> </w:t>
      </w:r>
      <w:proofErr w:type="spellStart"/>
      <w:r w:rsidR="00631049" w:rsidRPr="00116795">
        <w:rPr>
          <w:rFonts w:ascii="Times New Roman" w:hAnsi="Times New Roman" w:cs="Times New Roman"/>
        </w:rPr>
        <w:t>sq.m</w:t>
      </w:r>
      <w:proofErr w:type="spellEnd"/>
      <w:r w:rsidRPr="00116795">
        <w:rPr>
          <w:rFonts w:ascii="Times New Roman" w:hAnsi="Times New Roman" w:cs="Times New Roman"/>
        </w:rPr>
        <w:t xml:space="preserve"> built up area and operation which consist of residential projects, </w:t>
      </w:r>
      <w:proofErr w:type="spellStart"/>
      <w:r w:rsidRPr="00116795">
        <w:rPr>
          <w:rFonts w:ascii="Times New Roman" w:hAnsi="Times New Roman" w:cs="Times New Roman"/>
        </w:rPr>
        <w:t>labour</w:t>
      </w:r>
      <w:proofErr w:type="spellEnd"/>
      <w:r w:rsidRPr="00116795">
        <w:rPr>
          <w:rFonts w:ascii="Times New Roman" w:hAnsi="Times New Roman" w:cs="Times New Roman"/>
        </w:rPr>
        <w:t xml:space="preserve"> rooms, warehouses, retail showrooms and offices. As of 31</w:t>
      </w:r>
      <w:r w:rsidRPr="00116795">
        <w:rPr>
          <w:rFonts w:ascii="Times New Roman" w:hAnsi="Times New Roman" w:cs="Times New Roman"/>
          <w:vertAlign w:val="superscript"/>
        </w:rPr>
        <w:t>st</w:t>
      </w:r>
      <w:r w:rsidRPr="00116795">
        <w:rPr>
          <w:rFonts w:ascii="Times New Roman" w:hAnsi="Times New Roman" w:cs="Times New Roman"/>
        </w:rPr>
        <w:t xml:space="preserve"> of March</w:t>
      </w:r>
      <w:r w:rsidR="0036656C" w:rsidRPr="00116795">
        <w:rPr>
          <w:rFonts w:ascii="Times New Roman" w:hAnsi="Times New Roman" w:cs="Times New Roman"/>
        </w:rPr>
        <w:t xml:space="preserve"> </w:t>
      </w:r>
      <w:r w:rsidRPr="00116795">
        <w:rPr>
          <w:rFonts w:ascii="Times New Roman" w:hAnsi="Times New Roman" w:cs="Times New Roman"/>
        </w:rPr>
        <w:t>2024</w:t>
      </w:r>
      <w:r w:rsidR="0036656C" w:rsidRPr="00116795">
        <w:rPr>
          <w:rFonts w:ascii="Times New Roman" w:hAnsi="Times New Roman" w:cs="Times New Roman"/>
        </w:rPr>
        <w:t>,</w:t>
      </w:r>
      <w:r w:rsidRPr="00116795">
        <w:rPr>
          <w:rFonts w:ascii="Times New Roman" w:hAnsi="Times New Roman" w:cs="Times New Roman"/>
        </w:rPr>
        <w:t xml:space="preserve"> we have operating units of 14,069 residential units and around 55,000 </w:t>
      </w:r>
      <w:proofErr w:type="spellStart"/>
      <w:r w:rsidRPr="00116795">
        <w:rPr>
          <w:rFonts w:ascii="Times New Roman" w:hAnsi="Times New Roman" w:cs="Times New Roman"/>
        </w:rPr>
        <w:t>labour</w:t>
      </w:r>
      <w:proofErr w:type="spellEnd"/>
      <w:r w:rsidRPr="00116795">
        <w:rPr>
          <w:rFonts w:ascii="Times New Roman" w:hAnsi="Times New Roman" w:cs="Times New Roman"/>
        </w:rPr>
        <w:t xml:space="preserve"> rooms</w:t>
      </w:r>
      <w:r w:rsidR="00227ED3" w:rsidRPr="00116795">
        <w:rPr>
          <w:rFonts w:ascii="Times New Roman" w:hAnsi="Times New Roman" w:cs="Times New Roman"/>
        </w:rPr>
        <w:t>, i</w:t>
      </w:r>
      <w:r w:rsidRPr="00116795">
        <w:rPr>
          <w:rFonts w:ascii="Times New Roman" w:hAnsi="Times New Roman" w:cs="Times New Roman"/>
        </w:rPr>
        <w:t>n addition to commercial offices, hospitality</w:t>
      </w:r>
      <w:r w:rsidR="008B3061" w:rsidRPr="00116795">
        <w:rPr>
          <w:rFonts w:ascii="Times New Roman" w:hAnsi="Times New Roman" w:cs="Times New Roman"/>
        </w:rPr>
        <w:t>,</w:t>
      </w:r>
      <w:r w:rsidRPr="00116795">
        <w:rPr>
          <w:rFonts w:ascii="Times New Roman" w:hAnsi="Times New Roman" w:cs="Times New Roman"/>
        </w:rPr>
        <w:t xml:space="preserve"> and other operating portfolio components, which are detailed in our Investor </w:t>
      </w:r>
      <w:r w:rsidR="00D32C23" w:rsidRPr="00116795">
        <w:rPr>
          <w:rFonts w:ascii="Times New Roman" w:hAnsi="Times New Roman" w:cs="Times New Roman"/>
        </w:rPr>
        <w:t>R</w:t>
      </w:r>
      <w:r w:rsidRPr="00116795">
        <w:rPr>
          <w:rFonts w:ascii="Times New Roman" w:hAnsi="Times New Roman" w:cs="Times New Roman"/>
        </w:rPr>
        <w:t>elations prese</w:t>
      </w:r>
      <w:r w:rsidR="00D32C23" w:rsidRPr="00116795">
        <w:rPr>
          <w:rFonts w:ascii="Times New Roman" w:hAnsi="Times New Roman" w:cs="Times New Roman"/>
        </w:rPr>
        <w:t>ntation</w:t>
      </w:r>
      <w:r w:rsidRPr="00116795">
        <w:rPr>
          <w:rFonts w:ascii="Times New Roman" w:hAnsi="Times New Roman" w:cs="Times New Roman"/>
        </w:rPr>
        <w:t>. Approximately 77% of our total operating revenue and about 86% of our operating profits are generated through these assets. Furthermore</w:t>
      </w:r>
      <w:r w:rsidR="005A5105" w:rsidRPr="00116795">
        <w:rPr>
          <w:rFonts w:ascii="Times New Roman" w:hAnsi="Times New Roman" w:cs="Times New Roman"/>
        </w:rPr>
        <w:t>,</w:t>
      </w:r>
      <w:r w:rsidRPr="00116795">
        <w:rPr>
          <w:rFonts w:ascii="Times New Roman" w:hAnsi="Times New Roman" w:cs="Times New Roman"/>
        </w:rPr>
        <w:t xml:space="preserve"> </w:t>
      </w:r>
      <w:r w:rsidR="00396A05" w:rsidRPr="00116795">
        <w:rPr>
          <w:rFonts w:ascii="Times New Roman" w:hAnsi="Times New Roman" w:cs="Times New Roman"/>
        </w:rPr>
        <w:t xml:space="preserve">Barwa </w:t>
      </w:r>
      <w:r w:rsidRPr="00116795">
        <w:rPr>
          <w:rFonts w:ascii="Times New Roman" w:hAnsi="Times New Roman" w:cs="Times New Roman"/>
        </w:rPr>
        <w:t>has a land bank approximately 2</w:t>
      </w:r>
      <w:r w:rsidR="00EB4BDE" w:rsidRPr="00116795">
        <w:rPr>
          <w:rFonts w:ascii="Times New Roman" w:hAnsi="Times New Roman" w:cs="Times New Roman"/>
        </w:rPr>
        <w:t xml:space="preserve"> </w:t>
      </w:r>
      <w:proofErr w:type="spellStart"/>
      <w:r w:rsidR="00EB4BDE" w:rsidRPr="00116795">
        <w:rPr>
          <w:rFonts w:ascii="Times New Roman" w:hAnsi="Times New Roman" w:cs="Times New Roman"/>
        </w:rPr>
        <w:t>mn</w:t>
      </w:r>
      <w:proofErr w:type="spellEnd"/>
      <w:r w:rsidR="00EB4BDE" w:rsidRPr="00116795">
        <w:rPr>
          <w:rFonts w:ascii="Times New Roman" w:hAnsi="Times New Roman" w:cs="Times New Roman"/>
        </w:rPr>
        <w:t xml:space="preserve"> </w:t>
      </w:r>
      <w:proofErr w:type="spellStart"/>
      <w:r w:rsidR="00EB4BDE" w:rsidRPr="00116795">
        <w:rPr>
          <w:rFonts w:ascii="Times New Roman" w:hAnsi="Times New Roman" w:cs="Times New Roman"/>
        </w:rPr>
        <w:t>sq.m</w:t>
      </w:r>
      <w:proofErr w:type="spellEnd"/>
      <w:r w:rsidRPr="00116795">
        <w:rPr>
          <w:rFonts w:ascii="Times New Roman" w:hAnsi="Times New Roman" w:cs="Times New Roman"/>
        </w:rPr>
        <w:t xml:space="preserve"> over which 1.9 </w:t>
      </w:r>
      <w:proofErr w:type="spellStart"/>
      <w:r w:rsidR="001C033D" w:rsidRPr="00116795">
        <w:rPr>
          <w:rFonts w:ascii="Times New Roman" w:hAnsi="Times New Roman" w:cs="Times New Roman"/>
        </w:rPr>
        <w:t>mn</w:t>
      </w:r>
      <w:proofErr w:type="spellEnd"/>
      <w:r w:rsidR="001C033D" w:rsidRPr="00116795">
        <w:rPr>
          <w:rFonts w:ascii="Times New Roman" w:hAnsi="Times New Roman" w:cs="Times New Roman"/>
        </w:rPr>
        <w:t xml:space="preserve"> </w:t>
      </w:r>
      <w:proofErr w:type="spellStart"/>
      <w:r w:rsidR="001C033D" w:rsidRPr="00116795">
        <w:rPr>
          <w:rFonts w:ascii="Times New Roman" w:hAnsi="Times New Roman" w:cs="Times New Roman"/>
        </w:rPr>
        <w:t>sq.m</w:t>
      </w:r>
      <w:proofErr w:type="spellEnd"/>
      <w:r w:rsidRPr="00116795">
        <w:rPr>
          <w:rFonts w:ascii="Times New Roman" w:hAnsi="Times New Roman" w:cs="Times New Roman"/>
        </w:rPr>
        <w:t xml:space="preserve"> within </w:t>
      </w:r>
      <w:r w:rsidR="00CF76D8" w:rsidRPr="00116795">
        <w:rPr>
          <w:rFonts w:ascii="Times New Roman" w:hAnsi="Times New Roman" w:cs="Times New Roman"/>
        </w:rPr>
        <w:t>Qatar</w:t>
      </w:r>
      <w:r w:rsidRPr="00116795">
        <w:rPr>
          <w:rFonts w:ascii="Times New Roman" w:hAnsi="Times New Roman" w:cs="Times New Roman"/>
        </w:rPr>
        <w:t xml:space="preserve">. Of this, we own approximately 900,000 </w:t>
      </w:r>
      <w:proofErr w:type="spellStart"/>
      <w:r w:rsidR="008D060B" w:rsidRPr="00116795">
        <w:rPr>
          <w:rFonts w:ascii="Times New Roman" w:hAnsi="Times New Roman" w:cs="Times New Roman"/>
        </w:rPr>
        <w:t>sq.m</w:t>
      </w:r>
      <w:proofErr w:type="spellEnd"/>
      <w:r w:rsidRPr="00116795">
        <w:rPr>
          <w:rFonts w:ascii="Times New Roman" w:hAnsi="Times New Roman" w:cs="Times New Roman"/>
        </w:rPr>
        <w:t xml:space="preserve"> while the rest is leased. Looking forward, </w:t>
      </w:r>
      <w:r w:rsidR="0091729D" w:rsidRPr="00116795">
        <w:rPr>
          <w:rFonts w:ascii="Times New Roman" w:hAnsi="Times New Roman" w:cs="Times New Roman"/>
        </w:rPr>
        <w:t>Barwa</w:t>
      </w:r>
      <w:r w:rsidRPr="00116795">
        <w:rPr>
          <w:rFonts w:ascii="Times New Roman" w:hAnsi="Times New Roman" w:cs="Times New Roman"/>
        </w:rPr>
        <w:t xml:space="preserve"> plans to selectively monetize this land bank by selling or developing properties based on the prevailing market demand. </w:t>
      </w:r>
    </w:p>
    <w:p w14:paraId="59ED8C5D" w14:textId="77777777" w:rsidR="00577CC6" w:rsidRPr="00116795" w:rsidRDefault="006005B4" w:rsidP="00116795">
      <w:pPr>
        <w:ind w:left="2160"/>
        <w:jc w:val="both"/>
        <w:rPr>
          <w:rFonts w:ascii="Times New Roman" w:hAnsi="Times New Roman" w:cs="Times New Roman"/>
        </w:rPr>
      </w:pPr>
      <w:r w:rsidRPr="00116795">
        <w:rPr>
          <w:rFonts w:ascii="Times New Roman" w:hAnsi="Times New Roman" w:cs="Times New Roman"/>
        </w:rPr>
        <w:t>Now</w:t>
      </w:r>
      <w:r w:rsidR="00D97DDD" w:rsidRPr="00116795">
        <w:rPr>
          <w:rFonts w:ascii="Times New Roman" w:hAnsi="Times New Roman" w:cs="Times New Roman"/>
        </w:rPr>
        <w:t>,</w:t>
      </w:r>
      <w:r w:rsidRPr="00116795">
        <w:rPr>
          <w:rFonts w:ascii="Times New Roman" w:hAnsi="Times New Roman" w:cs="Times New Roman"/>
        </w:rPr>
        <w:t xml:space="preserve"> I would like to highlight some key points on the performance of the company for </w:t>
      </w:r>
      <w:proofErr w:type="gramStart"/>
      <w:r w:rsidRPr="00116795">
        <w:rPr>
          <w:rFonts w:ascii="Times New Roman" w:hAnsi="Times New Roman" w:cs="Times New Roman"/>
        </w:rPr>
        <w:t>the Q</w:t>
      </w:r>
      <w:r w:rsidR="00304D29" w:rsidRPr="00116795">
        <w:rPr>
          <w:rFonts w:ascii="Times New Roman" w:hAnsi="Times New Roman" w:cs="Times New Roman"/>
        </w:rPr>
        <w:t>1</w:t>
      </w:r>
      <w:proofErr w:type="gramEnd"/>
      <w:r w:rsidR="00304D29" w:rsidRPr="00116795">
        <w:rPr>
          <w:rFonts w:ascii="Times New Roman" w:hAnsi="Times New Roman" w:cs="Times New Roman"/>
        </w:rPr>
        <w:t xml:space="preserve"> 2024</w:t>
      </w:r>
      <w:r w:rsidRPr="00116795">
        <w:rPr>
          <w:rFonts w:ascii="Times New Roman" w:hAnsi="Times New Roman" w:cs="Times New Roman"/>
        </w:rPr>
        <w:t xml:space="preserve">. To begin with, our total operating revenue stood </w:t>
      </w:r>
      <w:proofErr w:type="gramStart"/>
      <w:r w:rsidRPr="00116795">
        <w:rPr>
          <w:rFonts w:ascii="Times New Roman" w:hAnsi="Times New Roman" w:cs="Times New Roman"/>
        </w:rPr>
        <w:t>as</w:t>
      </w:r>
      <w:proofErr w:type="gramEnd"/>
      <w:r w:rsidRPr="00116795">
        <w:rPr>
          <w:rFonts w:ascii="Times New Roman" w:hAnsi="Times New Roman" w:cs="Times New Roman"/>
        </w:rPr>
        <w:t xml:space="preserve"> </w:t>
      </w:r>
      <w:r w:rsidR="00465D34" w:rsidRPr="00116795">
        <w:rPr>
          <w:rFonts w:ascii="Times New Roman" w:hAnsi="Times New Roman" w:cs="Times New Roman"/>
        </w:rPr>
        <w:t>QR</w:t>
      </w:r>
      <w:r w:rsidRPr="00116795">
        <w:rPr>
          <w:rFonts w:ascii="Times New Roman" w:hAnsi="Times New Roman" w:cs="Times New Roman"/>
        </w:rPr>
        <w:t xml:space="preserve"> 418 million as against </w:t>
      </w:r>
      <w:r w:rsidR="005B4603" w:rsidRPr="00116795">
        <w:rPr>
          <w:rFonts w:ascii="Times New Roman" w:hAnsi="Times New Roman" w:cs="Times New Roman"/>
        </w:rPr>
        <w:t>QR</w:t>
      </w:r>
      <w:r w:rsidRPr="00116795">
        <w:rPr>
          <w:rFonts w:ascii="Times New Roman" w:hAnsi="Times New Roman" w:cs="Times New Roman"/>
        </w:rPr>
        <w:t xml:space="preserve"> 433 million for Q1</w:t>
      </w:r>
      <w:r w:rsidR="002121CF" w:rsidRPr="00116795">
        <w:rPr>
          <w:rFonts w:ascii="Times New Roman" w:hAnsi="Times New Roman" w:cs="Times New Roman"/>
        </w:rPr>
        <w:t xml:space="preserve"> </w:t>
      </w:r>
      <w:r w:rsidRPr="00116795">
        <w:rPr>
          <w:rFonts w:ascii="Times New Roman" w:hAnsi="Times New Roman" w:cs="Times New Roman"/>
        </w:rPr>
        <w:t xml:space="preserve">2023. Our total operating profit came in at </w:t>
      </w:r>
      <w:r w:rsidR="004D2CBE" w:rsidRPr="00116795">
        <w:rPr>
          <w:rFonts w:ascii="Times New Roman" w:hAnsi="Times New Roman" w:cs="Times New Roman"/>
        </w:rPr>
        <w:t>QR</w:t>
      </w:r>
      <w:r w:rsidRPr="00116795">
        <w:rPr>
          <w:rFonts w:ascii="Times New Roman" w:hAnsi="Times New Roman" w:cs="Times New Roman"/>
        </w:rPr>
        <w:t xml:space="preserve"> 333 million against </w:t>
      </w:r>
      <w:r w:rsidR="004D2CBE" w:rsidRPr="00116795">
        <w:rPr>
          <w:rFonts w:ascii="Times New Roman" w:hAnsi="Times New Roman" w:cs="Times New Roman"/>
        </w:rPr>
        <w:t>QR</w:t>
      </w:r>
      <w:r w:rsidRPr="00116795">
        <w:rPr>
          <w:rFonts w:ascii="Times New Roman" w:hAnsi="Times New Roman" w:cs="Times New Roman"/>
        </w:rPr>
        <w:t xml:space="preserve"> 392 million in Q</w:t>
      </w:r>
      <w:r w:rsidR="00883DBB" w:rsidRPr="00116795">
        <w:rPr>
          <w:rFonts w:ascii="Times New Roman" w:hAnsi="Times New Roman" w:cs="Times New Roman"/>
        </w:rPr>
        <w:t>1 2023</w:t>
      </w:r>
      <w:r w:rsidRPr="00116795">
        <w:rPr>
          <w:rFonts w:ascii="Times New Roman" w:hAnsi="Times New Roman" w:cs="Times New Roman"/>
        </w:rPr>
        <w:t xml:space="preserve">. Our profit attributable to the equity holders of the parent for </w:t>
      </w:r>
      <w:r w:rsidR="00BB19B0" w:rsidRPr="00116795">
        <w:rPr>
          <w:rFonts w:ascii="Times New Roman" w:hAnsi="Times New Roman" w:cs="Times New Roman"/>
        </w:rPr>
        <w:t>Q1 2024 stood</w:t>
      </w:r>
      <w:r w:rsidRPr="00116795">
        <w:rPr>
          <w:rFonts w:ascii="Times New Roman" w:hAnsi="Times New Roman" w:cs="Times New Roman"/>
        </w:rPr>
        <w:t xml:space="preserve"> at </w:t>
      </w:r>
      <w:r w:rsidR="000D22B3" w:rsidRPr="00116795">
        <w:rPr>
          <w:rFonts w:ascii="Times New Roman" w:hAnsi="Times New Roman" w:cs="Times New Roman"/>
        </w:rPr>
        <w:t>QR</w:t>
      </w:r>
      <w:r w:rsidRPr="00116795">
        <w:rPr>
          <w:rFonts w:ascii="Times New Roman" w:hAnsi="Times New Roman" w:cs="Times New Roman"/>
        </w:rPr>
        <w:t xml:space="preserve"> 238 million as against </w:t>
      </w:r>
      <w:r w:rsidR="00577CC6" w:rsidRPr="00116795">
        <w:rPr>
          <w:rFonts w:ascii="Times New Roman" w:hAnsi="Times New Roman" w:cs="Times New Roman"/>
        </w:rPr>
        <w:t>QR</w:t>
      </w:r>
      <w:r w:rsidRPr="00116795">
        <w:rPr>
          <w:rFonts w:ascii="Times New Roman" w:hAnsi="Times New Roman" w:cs="Times New Roman"/>
        </w:rPr>
        <w:t xml:space="preserve"> 235</w:t>
      </w:r>
      <w:r w:rsidR="00577CC6" w:rsidRPr="00116795">
        <w:rPr>
          <w:rFonts w:ascii="Times New Roman" w:hAnsi="Times New Roman" w:cs="Times New Roman"/>
        </w:rPr>
        <w:t xml:space="preserve"> million </w:t>
      </w:r>
      <w:r w:rsidRPr="00116795">
        <w:rPr>
          <w:rFonts w:ascii="Times New Roman" w:hAnsi="Times New Roman" w:cs="Times New Roman"/>
        </w:rPr>
        <w:t>in Q1</w:t>
      </w:r>
      <w:r w:rsidR="00577CC6" w:rsidRPr="00116795">
        <w:rPr>
          <w:rFonts w:ascii="Times New Roman" w:hAnsi="Times New Roman" w:cs="Times New Roman"/>
        </w:rPr>
        <w:t xml:space="preserve"> </w:t>
      </w:r>
      <w:r w:rsidRPr="00116795">
        <w:rPr>
          <w:rFonts w:ascii="Times New Roman" w:hAnsi="Times New Roman" w:cs="Times New Roman"/>
        </w:rPr>
        <w:t>202</w:t>
      </w:r>
      <w:r w:rsidR="00577CC6" w:rsidRPr="00116795">
        <w:rPr>
          <w:rFonts w:ascii="Times New Roman" w:hAnsi="Times New Roman" w:cs="Times New Roman"/>
        </w:rPr>
        <w:t>3</w:t>
      </w:r>
      <w:r w:rsidRPr="00116795">
        <w:rPr>
          <w:rFonts w:ascii="Times New Roman" w:hAnsi="Times New Roman" w:cs="Times New Roman"/>
        </w:rPr>
        <w:t xml:space="preserve">. </w:t>
      </w:r>
    </w:p>
    <w:p w14:paraId="6E9672F2" w14:textId="7A62425C" w:rsidR="005C7578" w:rsidRPr="00116795" w:rsidRDefault="00577CC6" w:rsidP="00116795">
      <w:pPr>
        <w:ind w:left="2160"/>
        <w:jc w:val="both"/>
        <w:rPr>
          <w:rFonts w:ascii="Times New Roman" w:hAnsi="Times New Roman" w:cs="Times New Roman"/>
        </w:rPr>
      </w:pPr>
      <w:r w:rsidRPr="00116795">
        <w:rPr>
          <w:rFonts w:ascii="Times New Roman" w:hAnsi="Times New Roman" w:cs="Times New Roman"/>
        </w:rPr>
        <w:t>O</w:t>
      </w:r>
      <w:r w:rsidR="006005B4" w:rsidRPr="00116795">
        <w:rPr>
          <w:rFonts w:ascii="Times New Roman" w:hAnsi="Times New Roman" w:cs="Times New Roman"/>
        </w:rPr>
        <w:t xml:space="preserve">n the balance sheet side, our financial position has been improved compared to 2023 with a net debt balance of </w:t>
      </w:r>
      <w:r w:rsidR="00100F1A" w:rsidRPr="00116795">
        <w:rPr>
          <w:rFonts w:ascii="Times New Roman" w:hAnsi="Times New Roman" w:cs="Times New Roman"/>
        </w:rPr>
        <w:t>QR</w:t>
      </w:r>
      <w:r w:rsidR="006005B4" w:rsidRPr="00116795">
        <w:rPr>
          <w:rFonts w:ascii="Times New Roman" w:hAnsi="Times New Roman" w:cs="Times New Roman"/>
        </w:rPr>
        <w:t xml:space="preserve"> 11.7 billion and net debt to equity</w:t>
      </w:r>
      <w:r w:rsidR="00C5345F" w:rsidRPr="00116795">
        <w:rPr>
          <w:rFonts w:ascii="Times New Roman" w:hAnsi="Times New Roman" w:cs="Times New Roman"/>
        </w:rPr>
        <w:t xml:space="preserve"> a</w:t>
      </w:r>
      <w:r w:rsidR="006005B4" w:rsidRPr="00116795">
        <w:rPr>
          <w:rFonts w:ascii="Times New Roman" w:hAnsi="Times New Roman" w:cs="Times New Roman"/>
        </w:rPr>
        <w:t xml:space="preserve">t </w:t>
      </w:r>
      <w:r w:rsidR="00C5345F" w:rsidRPr="00116795">
        <w:rPr>
          <w:rFonts w:ascii="Times New Roman" w:hAnsi="Times New Roman" w:cs="Times New Roman"/>
        </w:rPr>
        <w:t>QR 0</w:t>
      </w:r>
      <w:r w:rsidR="006005B4" w:rsidRPr="00116795">
        <w:rPr>
          <w:rFonts w:ascii="Times New Roman" w:hAnsi="Times New Roman" w:cs="Times New Roman"/>
        </w:rPr>
        <w:t>.54</w:t>
      </w:r>
      <w:r w:rsidR="00314C4C" w:rsidRPr="00116795">
        <w:rPr>
          <w:rFonts w:ascii="Times New Roman" w:hAnsi="Times New Roman" w:cs="Times New Roman"/>
        </w:rPr>
        <w:t>. W</w:t>
      </w:r>
      <w:r w:rsidR="006005B4" w:rsidRPr="00116795">
        <w:rPr>
          <w:rFonts w:ascii="Times New Roman" w:hAnsi="Times New Roman" w:cs="Times New Roman"/>
        </w:rPr>
        <w:t xml:space="preserve">e have adequate liquidity and balance sheet strength to pursue our growth agenda. Also, we </w:t>
      </w:r>
      <w:proofErr w:type="gramStart"/>
      <w:r w:rsidR="006005B4" w:rsidRPr="00116795">
        <w:rPr>
          <w:rFonts w:ascii="Times New Roman" w:hAnsi="Times New Roman" w:cs="Times New Roman"/>
        </w:rPr>
        <w:t>keep</w:t>
      </w:r>
      <w:proofErr w:type="gramEnd"/>
      <w:r w:rsidR="006005B4" w:rsidRPr="00116795">
        <w:rPr>
          <w:rFonts w:ascii="Times New Roman" w:hAnsi="Times New Roman" w:cs="Times New Roman"/>
        </w:rPr>
        <w:t xml:space="preserve"> working on refinancing part of our facilities to enhance our liquidity ratios and the cash flow projections. </w:t>
      </w:r>
    </w:p>
    <w:p w14:paraId="1075D5ED" w14:textId="3F13B556"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With this</w:t>
      </w:r>
      <w:r w:rsidR="005C7578" w:rsidRPr="00116795">
        <w:rPr>
          <w:rFonts w:ascii="Times New Roman" w:hAnsi="Times New Roman" w:cs="Times New Roman"/>
        </w:rPr>
        <w:t>,</w:t>
      </w:r>
      <w:r w:rsidRPr="00116795">
        <w:rPr>
          <w:rFonts w:ascii="Times New Roman" w:hAnsi="Times New Roman" w:cs="Times New Roman"/>
        </w:rPr>
        <w:t xml:space="preserve"> we can start with the question</w:t>
      </w:r>
      <w:r w:rsidR="005C7578" w:rsidRPr="00116795">
        <w:rPr>
          <w:rFonts w:ascii="Times New Roman" w:hAnsi="Times New Roman" w:cs="Times New Roman"/>
        </w:rPr>
        <w:t>-</w:t>
      </w:r>
      <w:r w:rsidRPr="00116795">
        <w:rPr>
          <w:rFonts w:ascii="Times New Roman" w:hAnsi="Times New Roman" w:cs="Times New Roman"/>
        </w:rPr>
        <w:t>and</w:t>
      </w:r>
      <w:r w:rsidR="005C7578" w:rsidRPr="00116795">
        <w:rPr>
          <w:rFonts w:ascii="Times New Roman" w:hAnsi="Times New Roman" w:cs="Times New Roman"/>
        </w:rPr>
        <w:t>-</w:t>
      </w:r>
      <w:r w:rsidRPr="00116795">
        <w:rPr>
          <w:rFonts w:ascii="Times New Roman" w:hAnsi="Times New Roman" w:cs="Times New Roman"/>
        </w:rPr>
        <w:t>answer session. Again, thank you for joining the call and we will be happy to answer any questions that you may have. I now hand over to the moderator at Q</w:t>
      </w:r>
      <w:r w:rsidR="00356730" w:rsidRPr="00116795">
        <w:rPr>
          <w:rFonts w:ascii="Times New Roman" w:hAnsi="Times New Roman" w:cs="Times New Roman"/>
        </w:rPr>
        <w:t>N</w:t>
      </w:r>
      <w:r w:rsidRPr="00116795">
        <w:rPr>
          <w:rFonts w:ascii="Times New Roman" w:hAnsi="Times New Roman" w:cs="Times New Roman"/>
        </w:rPr>
        <w:t xml:space="preserve">B Financial </w:t>
      </w:r>
      <w:r w:rsidR="00356730" w:rsidRPr="00116795">
        <w:rPr>
          <w:rFonts w:ascii="Times New Roman" w:hAnsi="Times New Roman" w:cs="Times New Roman"/>
        </w:rPr>
        <w:t>S</w:t>
      </w:r>
      <w:r w:rsidRPr="00116795">
        <w:rPr>
          <w:rFonts w:ascii="Times New Roman" w:hAnsi="Times New Roman" w:cs="Times New Roman"/>
        </w:rPr>
        <w:t>ervices to field any questions. Thank you.</w:t>
      </w:r>
    </w:p>
    <w:p w14:paraId="2B67E6A7" w14:textId="3BFEC7A9" w:rsidR="00F21D02"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 xml:space="preserve">Thank you. If you would like to ask a question, simply press </w:t>
      </w:r>
      <w:proofErr w:type="gramStart"/>
      <w:r w:rsidR="00E32A77" w:rsidRPr="00116795">
        <w:rPr>
          <w:rFonts w:ascii="Times New Roman" w:hAnsi="Times New Roman" w:cs="Times New Roman"/>
        </w:rPr>
        <w:t>star</w:t>
      </w:r>
      <w:proofErr w:type="gramEnd"/>
      <w:r w:rsidRPr="00116795">
        <w:rPr>
          <w:rFonts w:ascii="Times New Roman" w:hAnsi="Times New Roman" w:cs="Times New Roman"/>
        </w:rPr>
        <w:t xml:space="preserve"> followed by the number one on your telephone keypad</w:t>
      </w:r>
      <w:r w:rsidR="00BD2235" w:rsidRPr="00116795">
        <w:rPr>
          <w:rFonts w:ascii="Times New Roman" w:hAnsi="Times New Roman" w:cs="Times New Roman"/>
        </w:rPr>
        <w:t>. T</w:t>
      </w:r>
      <w:r w:rsidRPr="00116795">
        <w:rPr>
          <w:rFonts w:ascii="Times New Roman" w:hAnsi="Times New Roman" w:cs="Times New Roman"/>
        </w:rPr>
        <w:t xml:space="preserve">hat is </w:t>
      </w:r>
      <w:proofErr w:type="gramStart"/>
      <w:r w:rsidRPr="00116795">
        <w:rPr>
          <w:rFonts w:ascii="Times New Roman" w:hAnsi="Times New Roman" w:cs="Times New Roman"/>
        </w:rPr>
        <w:t>star</w:t>
      </w:r>
      <w:proofErr w:type="gramEnd"/>
      <w:r w:rsidRPr="00116795">
        <w:rPr>
          <w:rFonts w:ascii="Times New Roman" w:hAnsi="Times New Roman" w:cs="Times New Roman"/>
        </w:rPr>
        <w:t xml:space="preserve"> one to ask a question. </w:t>
      </w:r>
    </w:p>
    <w:p w14:paraId="79C9CEBE" w14:textId="7F14C7D5"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Our first question comes from the line of Seki Mu</w:t>
      </w:r>
      <w:r w:rsidR="00287D6E" w:rsidRPr="00116795">
        <w:rPr>
          <w:rFonts w:ascii="Times New Roman" w:hAnsi="Times New Roman" w:cs="Times New Roman"/>
        </w:rPr>
        <w:t>tukwa</w:t>
      </w:r>
      <w:r w:rsidRPr="00116795">
        <w:rPr>
          <w:rFonts w:ascii="Times New Roman" w:hAnsi="Times New Roman" w:cs="Times New Roman"/>
        </w:rPr>
        <w:t xml:space="preserve"> </w:t>
      </w:r>
      <w:r w:rsidR="001908FD" w:rsidRPr="00116795">
        <w:rPr>
          <w:rFonts w:ascii="Times New Roman" w:hAnsi="Times New Roman" w:cs="Times New Roman"/>
        </w:rPr>
        <w:t>of</w:t>
      </w:r>
      <w:r w:rsidRPr="00116795">
        <w:rPr>
          <w:rFonts w:ascii="Times New Roman" w:hAnsi="Times New Roman" w:cs="Times New Roman"/>
        </w:rPr>
        <w:t xml:space="preserve"> Ashmore. Please go ahead.</w:t>
      </w:r>
    </w:p>
    <w:p w14:paraId="09B9DADC" w14:textId="77777777" w:rsidR="00116795" w:rsidRDefault="00116795" w:rsidP="00116795">
      <w:pPr>
        <w:ind w:left="2160" w:hanging="2160"/>
        <w:jc w:val="both"/>
        <w:rPr>
          <w:rFonts w:ascii="Times New Roman" w:hAnsi="Times New Roman" w:cs="Times New Roman"/>
          <w:b/>
          <w:bCs/>
        </w:rPr>
      </w:pPr>
    </w:p>
    <w:p w14:paraId="40412BBF" w14:textId="77777777" w:rsidR="00116795" w:rsidRDefault="00116795" w:rsidP="00116795">
      <w:pPr>
        <w:ind w:left="2160" w:hanging="2160"/>
        <w:jc w:val="both"/>
        <w:rPr>
          <w:rFonts w:ascii="Times New Roman" w:hAnsi="Times New Roman" w:cs="Times New Roman"/>
          <w:b/>
          <w:bCs/>
        </w:rPr>
      </w:pPr>
    </w:p>
    <w:p w14:paraId="78531FBC" w14:textId="3A0DD8C1" w:rsidR="009732A8"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lastRenderedPageBreak/>
        <w:t>Seki Mutukwa:</w:t>
      </w:r>
      <w:r w:rsidR="00116795">
        <w:rPr>
          <w:rFonts w:ascii="Times New Roman" w:hAnsi="Times New Roman" w:cs="Times New Roman"/>
          <w:b/>
          <w:bCs/>
        </w:rPr>
        <w:tab/>
      </w:r>
      <w:r w:rsidRPr="00116795">
        <w:rPr>
          <w:rFonts w:ascii="Times New Roman" w:hAnsi="Times New Roman" w:cs="Times New Roman"/>
        </w:rPr>
        <w:t>Alright, thank you. Hope you can hear me. Thanks for the brief intro. Just three questions</w:t>
      </w:r>
      <w:r w:rsidR="005F16E3" w:rsidRPr="00116795">
        <w:rPr>
          <w:rFonts w:ascii="Times New Roman" w:hAnsi="Times New Roman" w:cs="Times New Roman"/>
        </w:rPr>
        <w:t>,</w:t>
      </w:r>
      <w:r w:rsidRPr="00116795">
        <w:rPr>
          <w:rFonts w:ascii="Times New Roman" w:hAnsi="Times New Roman" w:cs="Times New Roman"/>
        </w:rPr>
        <w:t xml:space="preserve"> please from me and then I may jump back in the queue. </w:t>
      </w:r>
    </w:p>
    <w:p w14:paraId="620BC997" w14:textId="5471B1C4" w:rsidR="00E23FC4" w:rsidRPr="00116795" w:rsidRDefault="006005B4" w:rsidP="00116795">
      <w:pPr>
        <w:ind w:left="2160"/>
        <w:jc w:val="both"/>
        <w:rPr>
          <w:rFonts w:ascii="Times New Roman" w:hAnsi="Times New Roman" w:cs="Times New Roman"/>
        </w:rPr>
      </w:pPr>
      <w:r w:rsidRPr="00116795">
        <w:rPr>
          <w:rFonts w:ascii="Times New Roman" w:hAnsi="Times New Roman" w:cs="Times New Roman"/>
        </w:rPr>
        <w:t>The first one is if you could just talk about rental income in terms of</w:t>
      </w:r>
      <w:r w:rsidR="0056582D" w:rsidRPr="00116795">
        <w:rPr>
          <w:rFonts w:ascii="Times New Roman" w:hAnsi="Times New Roman" w:cs="Times New Roman"/>
        </w:rPr>
        <w:t xml:space="preserve"> w</w:t>
      </w:r>
      <w:r w:rsidRPr="00116795">
        <w:rPr>
          <w:rFonts w:ascii="Times New Roman" w:hAnsi="Times New Roman" w:cs="Times New Roman"/>
        </w:rPr>
        <w:t>hat drove that year</w:t>
      </w:r>
      <w:r w:rsidR="00237771" w:rsidRPr="00116795">
        <w:rPr>
          <w:rFonts w:ascii="Times New Roman" w:hAnsi="Times New Roman" w:cs="Times New Roman"/>
        </w:rPr>
        <w:t>-</w:t>
      </w:r>
      <w:r w:rsidRPr="00116795">
        <w:rPr>
          <w:rFonts w:ascii="Times New Roman" w:hAnsi="Times New Roman" w:cs="Times New Roman"/>
        </w:rPr>
        <w:t>on</w:t>
      </w:r>
      <w:r w:rsidR="00237771" w:rsidRPr="00116795">
        <w:rPr>
          <w:rFonts w:ascii="Times New Roman" w:hAnsi="Times New Roman" w:cs="Times New Roman"/>
        </w:rPr>
        <w:t>-</w:t>
      </w:r>
      <w:r w:rsidRPr="00116795">
        <w:rPr>
          <w:rFonts w:ascii="Times New Roman" w:hAnsi="Times New Roman" w:cs="Times New Roman"/>
        </w:rPr>
        <w:t xml:space="preserve">year decline? If I'm reading that correctly, whether it's occupancy or actual rental rates or perhaps something to do with mix? </w:t>
      </w:r>
    </w:p>
    <w:p w14:paraId="68DEEC21" w14:textId="276383A5" w:rsidR="00BD0AC0" w:rsidRPr="00116795" w:rsidRDefault="006005B4" w:rsidP="00116795">
      <w:pPr>
        <w:ind w:left="2160"/>
        <w:jc w:val="both"/>
        <w:rPr>
          <w:rFonts w:ascii="Times New Roman" w:hAnsi="Times New Roman" w:cs="Times New Roman"/>
        </w:rPr>
      </w:pPr>
      <w:proofErr w:type="gramStart"/>
      <w:r w:rsidRPr="00116795">
        <w:rPr>
          <w:rFonts w:ascii="Times New Roman" w:hAnsi="Times New Roman" w:cs="Times New Roman"/>
        </w:rPr>
        <w:t>Second</w:t>
      </w:r>
      <w:proofErr w:type="gramEnd"/>
      <w:r w:rsidRPr="00116795">
        <w:rPr>
          <w:rFonts w:ascii="Times New Roman" w:hAnsi="Times New Roman" w:cs="Times New Roman"/>
        </w:rPr>
        <w:t xml:space="preserve"> question is on the rental expense, sort of that also seems to have increased year</w:t>
      </w:r>
      <w:r w:rsidR="006034AE" w:rsidRPr="00116795">
        <w:rPr>
          <w:rFonts w:ascii="Times New Roman" w:hAnsi="Times New Roman" w:cs="Times New Roman"/>
        </w:rPr>
        <w:t>-</w:t>
      </w:r>
      <w:r w:rsidRPr="00116795">
        <w:rPr>
          <w:rFonts w:ascii="Times New Roman" w:hAnsi="Times New Roman" w:cs="Times New Roman"/>
        </w:rPr>
        <w:t>on</w:t>
      </w:r>
      <w:r w:rsidR="006034AE" w:rsidRPr="00116795">
        <w:rPr>
          <w:rFonts w:ascii="Times New Roman" w:hAnsi="Times New Roman" w:cs="Times New Roman"/>
        </w:rPr>
        <w:t>-</w:t>
      </w:r>
      <w:r w:rsidRPr="00116795">
        <w:rPr>
          <w:rFonts w:ascii="Times New Roman" w:hAnsi="Times New Roman" w:cs="Times New Roman"/>
        </w:rPr>
        <w:t>year. Perhaps just a better understanding of what's driving that</w:t>
      </w:r>
      <w:r w:rsidR="00BD0AC0" w:rsidRPr="00116795">
        <w:rPr>
          <w:rFonts w:ascii="Times New Roman" w:hAnsi="Times New Roman" w:cs="Times New Roman"/>
        </w:rPr>
        <w:t>?</w:t>
      </w:r>
    </w:p>
    <w:p w14:paraId="6FF5B231" w14:textId="32C8DE92"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And then</w:t>
      </w:r>
      <w:r w:rsidR="00BF4B80" w:rsidRPr="00116795">
        <w:rPr>
          <w:rFonts w:ascii="Times New Roman" w:hAnsi="Times New Roman" w:cs="Times New Roman"/>
        </w:rPr>
        <w:t>,</w:t>
      </w:r>
      <w:r w:rsidRPr="00116795">
        <w:rPr>
          <w:rFonts w:ascii="Times New Roman" w:hAnsi="Times New Roman" w:cs="Times New Roman"/>
        </w:rPr>
        <w:t xml:space="preserve"> the third question is just about the sort of </w:t>
      </w:r>
      <w:r w:rsidR="00CC03C6" w:rsidRPr="00116795">
        <w:rPr>
          <w:rFonts w:ascii="Times New Roman" w:hAnsi="Times New Roman" w:cs="Times New Roman"/>
        </w:rPr>
        <w:t>f</w:t>
      </w:r>
      <w:r w:rsidRPr="00116795">
        <w:rPr>
          <w:rFonts w:ascii="Times New Roman" w:hAnsi="Times New Roman" w:cs="Times New Roman"/>
        </w:rPr>
        <w:t>air value loss as well as the share of results from associates, those two negatives, just what's driving those</w:t>
      </w:r>
      <w:r w:rsidR="006D6E35" w:rsidRPr="00116795">
        <w:rPr>
          <w:rFonts w:ascii="Times New Roman" w:hAnsi="Times New Roman" w:cs="Times New Roman"/>
        </w:rPr>
        <w:t>,</w:t>
      </w:r>
      <w:r w:rsidRPr="00116795">
        <w:rPr>
          <w:rFonts w:ascii="Times New Roman" w:hAnsi="Times New Roman" w:cs="Times New Roman"/>
        </w:rPr>
        <w:t xml:space="preserve"> please? Thank you.</w:t>
      </w:r>
    </w:p>
    <w:p w14:paraId="11C24774" w14:textId="4400D205"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 xml:space="preserve">Regarding the rental income, the reduction is mainly due to the </w:t>
      </w:r>
      <w:r w:rsidR="002C21EF" w:rsidRPr="00116795">
        <w:rPr>
          <w:rFonts w:ascii="Times New Roman" w:hAnsi="Times New Roman" w:cs="Times New Roman"/>
        </w:rPr>
        <w:t xml:space="preserve">Al Wakra </w:t>
      </w:r>
      <w:r w:rsidRPr="00116795">
        <w:rPr>
          <w:rFonts w:ascii="Times New Roman" w:hAnsi="Times New Roman" w:cs="Times New Roman"/>
        </w:rPr>
        <w:t>projects. Last year</w:t>
      </w:r>
      <w:r w:rsidR="002C21EF" w:rsidRPr="00116795">
        <w:rPr>
          <w:rFonts w:ascii="Times New Roman" w:hAnsi="Times New Roman" w:cs="Times New Roman"/>
        </w:rPr>
        <w:t>,</w:t>
      </w:r>
      <w:r w:rsidRPr="00116795">
        <w:rPr>
          <w:rFonts w:ascii="Times New Roman" w:hAnsi="Times New Roman" w:cs="Times New Roman"/>
        </w:rPr>
        <w:t xml:space="preserve"> they were rented to the Supreme Committee and this year</w:t>
      </w:r>
      <w:r w:rsidR="004329BA" w:rsidRPr="00116795">
        <w:rPr>
          <w:rFonts w:ascii="Times New Roman" w:hAnsi="Times New Roman" w:cs="Times New Roman"/>
        </w:rPr>
        <w:t>,</w:t>
      </w:r>
      <w:r w:rsidRPr="00116795">
        <w:rPr>
          <w:rFonts w:ascii="Times New Roman" w:hAnsi="Times New Roman" w:cs="Times New Roman"/>
        </w:rPr>
        <w:t xml:space="preserve"> it's rented in the market and the</w:t>
      </w:r>
      <w:r w:rsidR="004329BA" w:rsidRPr="00116795">
        <w:rPr>
          <w:rFonts w:ascii="Times New Roman" w:hAnsi="Times New Roman" w:cs="Times New Roman"/>
        </w:rPr>
        <w:t>…</w:t>
      </w:r>
      <w:r w:rsidRPr="00116795">
        <w:rPr>
          <w:rFonts w:ascii="Times New Roman" w:hAnsi="Times New Roman" w:cs="Times New Roman"/>
        </w:rPr>
        <w:t xml:space="preserve"> let's say the occupancy rates are reaching</w:t>
      </w:r>
      <w:r w:rsidR="00EA70A0" w:rsidRPr="00116795">
        <w:rPr>
          <w:rFonts w:ascii="Times New Roman" w:hAnsi="Times New Roman" w:cs="Times New Roman"/>
        </w:rPr>
        <w:t xml:space="preserve"> a</w:t>
      </w:r>
      <w:r w:rsidRPr="00116795">
        <w:rPr>
          <w:rFonts w:ascii="Times New Roman" w:hAnsi="Times New Roman" w:cs="Times New Roman"/>
        </w:rPr>
        <w:t>lmost around 50% and it's not fully occupied. Plus</w:t>
      </w:r>
      <w:r w:rsidR="00F04874" w:rsidRPr="00116795">
        <w:rPr>
          <w:rFonts w:ascii="Times New Roman" w:hAnsi="Times New Roman" w:cs="Times New Roman"/>
        </w:rPr>
        <w:t>,</w:t>
      </w:r>
      <w:r w:rsidRPr="00116795">
        <w:rPr>
          <w:rFonts w:ascii="Times New Roman" w:hAnsi="Times New Roman" w:cs="Times New Roman"/>
        </w:rPr>
        <w:t xml:space="preserve"> also there </w:t>
      </w:r>
      <w:proofErr w:type="gramStart"/>
      <w:r w:rsidRPr="00116795">
        <w:rPr>
          <w:rFonts w:ascii="Times New Roman" w:hAnsi="Times New Roman" w:cs="Times New Roman"/>
        </w:rPr>
        <w:t>are</w:t>
      </w:r>
      <w:proofErr w:type="gramEnd"/>
      <w:r w:rsidRPr="00116795">
        <w:rPr>
          <w:rFonts w:ascii="Times New Roman" w:hAnsi="Times New Roman" w:cs="Times New Roman"/>
        </w:rPr>
        <w:t xml:space="preserve"> some occupancy rate reductions in the </w:t>
      </w:r>
      <w:r w:rsidR="00F02458" w:rsidRPr="00116795">
        <w:rPr>
          <w:rFonts w:ascii="Times New Roman" w:hAnsi="Times New Roman" w:cs="Times New Roman"/>
        </w:rPr>
        <w:t>Barwa</w:t>
      </w:r>
      <w:r w:rsidRPr="00116795">
        <w:rPr>
          <w:rFonts w:ascii="Times New Roman" w:hAnsi="Times New Roman" w:cs="Times New Roman"/>
        </w:rPr>
        <w:t xml:space="preserve"> </w:t>
      </w:r>
      <w:proofErr w:type="spellStart"/>
      <w:r w:rsidRPr="00116795">
        <w:rPr>
          <w:rFonts w:ascii="Times New Roman" w:hAnsi="Times New Roman" w:cs="Times New Roman"/>
        </w:rPr>
        <w:t>labo</w:t>
      </w:r>
      <w:r w:rsidR="008D5C92" w:rsidRPr="00116795">
        <w:rPr>
          <w:rFonts w:ascii="Times New Roman" w:hAnsi="Times New Roman" w:cs="Times New Roman"/>
        </w:rPr>
        <w:t>u</w:t>
      </w:r>
      <w:r w:rsidRPr="00116795">
        <w:rPr>
          <w:rFonts w:ascii="Times New Roman" w:hAnsi="Times New Roman" w:cs="Times New Roman"/>
        </w:rPr>
        <w:t>r</w:t>
      </w:r>
      <w:proofErr w:type="spellEnd"/>
      <w:r w:rsidRPr="00116795">
        <w:rPr>
          <w:rFonts w:ascii="Times New Roman" w:hAnsi="Times New Roman" w:cs="Times New Roman"/>
        </w:rPr>
        <w:t xml:space="preserve"> camp since last year.</w:t>
      </w:r>
    </w:p>
    <w:p w14:paraId="47A5E23B" w14:textId="2358A03D"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Alright.</w:t>
      </w:r>
    </w:p>
    <w:p w14:paraId="0187EBE8" w14:textId="3F99EF8A"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 xml:space="preserve">And regarding the rental expenses, </w:t>
      </w:r>
      <w:proofErr w:type="gramStart"/>
      <w:r w:rsidRPr="00116795">
        <w:rPr>
          <w:rFonts w:ascii="Times New Roman" w:hAnsi="Times New Roman" w:cs="Times New Roman"/>
        </w:rPr>
        <w:t>the last</w:t>
      </w:r>
      <w:proofErr w:type="gramEnd"/>
      <w:r w:rsidRPr="00116795">
        <w:rPr>
          <w:rFonts w:ascii="Times New Roman" w:hAnsi="Times New Roman" w:cs="Times New Roman"/>
        </w:rPr>
        <w:t xml:space="preserve"> year when the projects were rented to the Supreme Committee, there were no expenses. But due to them being rented in the market there, there are</w:t>
      </w:r>
      <w:r w:rsidR="00697CAB" w:rsidRPr="00116795">
        <w:rPr>
          <w:rFonts w:ascii="Times New Roman" w:hAnsi="Times New Roman" w:cs="Times New Roman"/>
        </w:rPr>
        <w:t xml:space="preserve"> some</w:t>
      </w:r>
      <w:r w:rsidRPr="00116795">
        <w:rPr>
          <w:rFonts w:ascii="Times New Roman" w:hAnsi="Times New Roman" w:cs="Times New Roman"/>
        </w:rPr>
        <w:t xml:space="preserve"> rental expenses</w:t>
      </w:r>
      <w:r w:rsidR="00442C14" w:rsidRPr="00116795">
        <w:rPr>
          <w:rFonts w:ascii="Times New Roman" w:hAnsi="Times New Roman" w:cs="Times New Roman"/>
        </w:rPr>
        <w:t xml:space="preserve"> o</w:t>
      </w:r>
      <w:r w:rsidRPr="00116795">
        <w:rPr>
          <w:rFonts w:ascii="Times New Roman" w:hAnsi="Times New Roman" w:cs="Times New Roman"/>
        </w:rPr>
        <w:t xml:space="preserve">r operating expenses. And regarding the third question, I </w:t>
      </w:r>
      <w:proofErr w:type="gramStart"/>
      <w:r w:rsidRPr="00116795">
        <w:rPr>
          <w:rFonts w:ascii="Times New Roman" w:hAnsi="Times New Roman" w:cs="Times New Roman"/>
        </w:rPr>
        <w:t>believe as</w:t>
      </w:r>
      <w:proofErr w:type="gramEnd"/>
      <w:r w:rsidRPr="00116795">
        <w:rPr>
          <w:rFonts w:ascii="Times New Roman" w:hAnsi="Times New Roman" w:cs="Times New Roman"/>
        </w:rPr>
        <w:t xml:space="preserve"> you were asking about the </w:t>
      </w:r>
      <w:r w:rsidR="0039677D" w:rsidRPr="00116795">
        <w:rPr>
          <w:rFonts w:ascii="Times New Roman" w:hAnsi="Times New Roman" w:cs="Times New Roman"/>
        </w:rPr>
        <w:t>fair</w:t>
      </w:r>
      <w:r w:rsidRPr="00116795">
        <w:rPr>
          <w:rFonts w:ascii="Times New Roman" w:hAnsi="Times New Roman" w:cs="Times New Roman"/>
        </w:rPr>
        <w:t xml:space="preserve"> value loss.</w:t>
      </w:r>
    </w:p>
    <w:p w14:paraId="6937376A" w14:textId="58FE7A01"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 xml:space="preserve">Yes, please, just to sort of understand what whether it was sort of a revision on denominator </w:t>
      </w:r>
      <w:proofErr w:type="spellStart"/>
      <w:r w:rsidR="00B967B5" w:rsidRPr="00116795">
        <w:rPr>
          <w:rFonts w:ascii="Times New Roman" w:hAnsi="Times New Roman" w:cs="Times New Roman"/>
        </w:rPr>
        <w:t>i.e</w:t>
      </w:r>
      <w:proofErr w:type="spellEnd"/>
      <w:r w:rsidR="00584FA0" w:rsidRPr="00116795">
        <w:rPr>
          <w:rFonts w:ascii="Times New Roman" w:hAnsi="Times New Roman" w:cs="Times New Roman"/>
        </w:rPr>
        <w:t>,</w:t>
      </w:r>
      <w:r w:rsidRPr="00116795">
        <w:rPr>
          <w:rFonts w:ascii="Times New Roman" w:hAnsi="Times New Roman" w:cs="Times New Roman"/>
        </w:rPr>
        <w:t xml:space="preserve"> cost of </w:t>
      </w:r>
      <w:r w:rsidR="00584FA0" w:rsidRPr="00116795">
        <w:rPr>
          <w:rFonts w:ascii="Times New Roman" w:hAnsi="Times New Roman" w:cs="Times New Roman"/>
        </w:rPr>
        <w:t>borrow</w:t>
      </w:r>
      <w:r w:rsidRPr="00116795">
        <w:rPr>
          <w:rFonts w:ascii="Times New Roman" w:hAnsi="Times New Roman" w:cs="Times New Roman"/>
        </w:rPr>
        <w:t xml:space="preserve"> which caused that or is there something else driving? I know it's only a small number.</w:t>
      </w:r>
    </w:p>
    <w:p w14:paraId="194C8958" w14:textId="2456D36D" w:rsidR="00577287"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Actually, it's just regular amortization on the right of use</w:t>
      </w:r>
      <w:r w:rsidR="00DA5574" w:rsidRPr="00116795">
        <w:rPr>
          <w:rFonts w:ascii="Times New Roman" w:hAnsi="Times New Roman" w:cs="Times New Roman"/>
        </w:rPr>
        <w:t>d</w:t>
      </w:r>
      <w:r w:rsidRPr="00116795">
        <w:rPr>
          <w:rFonts w:ascii="Times New Roman" w:hAnsi="Times New Roman" w:cs="Times New Roman"/>
        </w:rPr>
        <w:t xml:space="preserve"> projects. </w:t>
      </w:r>
    </w:p>
    <w:p w14:paraId="390DE900" w14:textId="5368D4A0" w:rsidR="00577287" w:rsidRPr="00116795" w:rsidRDefault="00577287" w:rsidP="00116795">
      <w:pPr>
        <w:jc w:val="both"/>
        <w:rPr>
          <w:rFonts w:ascii="Times New Roman" w:hAnsi="Times New Roman" w:cs="Times New Roman"/>
        </w:rPr>
      </w:pPr>
      <w:r w:rsidRPr="00116795">
        <w:rPr>
          <w:rFonts w:ascii="Times New Roman" w:hAnsi="Times New Roman" w:cs="Times New Roman"/>
          <w:b/>
          <w:bCs/>
        </w:rPr>
        <w:t>Seki Mutukwa:</w:t>
      </w:r>
      <w:r w:rsidR="00116795">
        <w:rPr>
          <w:rFonts w:ascii="Times New Roman" w:hAnsi="Times New Roman" w:cs="Times New Roman"/>
        </w:rPr>
        <w:tab/>
      </w:r>
      <w:r w:rsidR="006005B4" w:rsidRPr="00116795">
        <w:rPr>
          <w:rFonts w:ascii="Times New Roman" w:hAnsi="Times New Roman" w:cs="Times New Roman"/>
        </w:rPr>
        <w:t>O</w:t>
      </w:r>
      <w:r w:rsidR="00405E29" w:rsidRPr="00116795">
        <w:rPr>
          <w:rFonts w:ascii="Times New Roman" w:hAnsi="Times New Roman" w:cs="Times New Roman"/>
        </w:rPr>
        <w:t>kay</w:t>
      </w:r>
      <w:r w:rsidR="006005B4" w:rsidRPr="00116795">
        <w:rPr>
          <w:rFonts w:ascii="Times New Roman" w:hAnsi="Times New Roman" w:cs="Times New Roman"/>
        </w:rPr>
        <w:t xml:space="preserve">. </w:t>
      </w:r>
    </w:p>
    <w:p w14:paraId="01113395" w14:textId="7CFBED4C" w:rsidR="00103FB3" w:rsidRPr="00116795" w:rsidRDefault="00577287"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006005B4" w:rsidRPr="00116795">
        <w:rPr>
          <w:rFonts w:ascii="Times New Roman" w:hAnsi="Times New Roman" w:cs="Times New Roman"/>
        </w:rPr>
        <w:t>And usually</w:t>
      </w:r>
      <w:r w:rsidR="00EE790A" w:rsidRPr="00116795">
        <w:rPr>
          <w:rFonts w:ascii="Times New Roman" w:hAnsi="Times New Roman" w:cs="Times New Roman"/>
        </w:rPr>
        <w:t>,</w:t>
      </w:r>
      <w:r w:rsidR="006005B4" w:rsidRPr="00116795">
        <w:rPr>
          <w:rFonts w:ascii="Times New Roman" w:hAnsi="Times New Roman" w:cs="Times New Roman"/>
        </w:rPr>
        <w:t xml:space="preserve"> we do valuations half year and year</w:t>
      </w:r>
      <w:r w:rsidR="00C63D7D" w:rsidRPr="00116795">
        <w:rPr>
          <w:rFonts w:ascii="Times New Roman" w:hAnsi="Times New Roman" w:cs="Times New Roman"/>
        </w:rPr>
        <w:t>-</w:t>
      </w:r>
      <w:r w:rsidR="006005B4" w:rsidRPr="00116795">
        <w:rPr>
          <w:rFonts w:ascii="Times New Roman" w:hAnsi="Times New Roman" w:cs="Times New Roman"/>
        </w:rPr>
        <w:t>end</w:t>
      </w:r>
      <w:r w:rsidR="00C63D7D" w:rsidRPr="00116795">
        <w:rPr>
          <w:rFonts w:ascii="Times New Roman" w:hAnsi="Times New Roman" w:cs="Times New Roman"/>
        </w:rPr>
        <w:t>.</w:t>
      </w:r>
      <w:r w:rsidR="006005B4" w:rsidRPr="00116795">
        <w:rPr>
          <w:rFonts w:ascii="Times New Roman" w:hAnsi="Times New Roman" w:cs="Times New Roman"/>
        </w:rPr>
        <w:t xml:space="preserve"> </w:t>
      </w:r>
      <w:r w:rsidR="00C63D7D" w:rsidRPr="00116795">
        <w:rPr>
          <w:rFonts w:ascii="Times New Roman" w:hAnsi="Times New Roman" w:cs="Times New Roman"/>
        </w:rPr>
        <w:t>S</w:t>
      </w:r>
      <w:r w:rsidR="006005B4" w:rsidRPr="00116795">
        <w:rPr>
          <w:rFonts w:ascii="Times New Roman" w:hAnsi="Times New Roman" w:cs="Times New Roman"/>
        </w:rPr>
        <w:t>o</w:t>
      </w:r>
      <w:r w:rsidR="00C63D7D" w:rsidRPr="00116795">
        <w:rPr>
          <w:rFonts w:ascii="Times New Roman" w:hAnsi="Times New Roman" w:cs="Times New Roman"/>
        </w:rPr>
        <w:t xml:space="preserve">, </w:t>
      </w:r>
      <w:proofErr w:type="gramStart"/>
      <w:r w:rsidR="006005B4" w:rsidRPr="00116795">
        <w:rPr>
          <w:rFonts w:ascii="Times New Roman" w:hAnsi="Times New Roman" w:cs="Times New Roman"/>
        </w:rPr>
        <w:t>first</w:t>
      </w:r>
      <w:proofErr w:type="gramEnd"/>
      <w:r w:rsidR="006005B4" w:rsidRPr="00116795">
        <w:rPr>
          <w:rFonts w:ascii="Times New Roman" w:hAnsi="Times New Roman" w:cs="Times New Roman"/>
        </w:rPr>
        <w:t xml:space="preserve"> quarter and third quarter we don't do any valuation</w:t>
      </w:r>
      <w:r w:rsidR="00103FB3" w:rsidRPr="00116795">
        <w:rPr>
          <w:rFonts w:ascii="Times New Roman" w:hAnsi="Times New Roman" w:cs="Times New Roman"/>
        </w:rPr>
        <w:t>s</w:t>
      </w:r>
      <w:r w:rsidR="006005B4" w:rsidRPr="00116795">
        <w:rPr>
          <w:rFonts w:ascii="Times New Roman" w:hAnsi="Times New Roman" w:cs="Times New Roman"/>
        </w:rPr>
        <w:t xml:space="preserve">. </w:t>
      </w:r>
    </w:p>
    <w:p w14:paraId="2BBF710C" w14:textId="0121B01C" w:rsidR="00B21D65" w:rsidRPr="00116795" w:rsidRDefault="00B21D65" w:rsidP="00116795">
      <w:pPr>
        <w:jc w:val="both"/>
        <w:rPr>
          <w:rFonts w:ascii="Times New Roman" w:hAnsi="Times New Roman" w:cs="Times New Roman"/>
        </w:rPr>
      </w:pPr>
      <w:r w:rsidRPr="00116795">
        <w:rPr>
          <w:rFonts w:ascii="Times New Roman" w:hAnsi="Times New Roman" w:cs="Times New Roman"/>
          <w:b/>
          <w:bCs/>
        </w:rPr>
        <w:t>Seki Mutukwa:</w:t>
      </w:r>
      <w:r w:rsidR="00116795">
        <w:rPr>
          <w:rFonts w:ascii="Times New Roman" w:hAnsi="Times New Roman" w:cs="Times New Roman"/>
        </w:rPr>
        <w:tab/>
      </w:r>
      <w:r w:rsidR="006005B4" w:rsidRPr="00116795">
        <w:rPr>
          <w:rFonts w:ascii="Times New Roman" w:hAnsi="Times New Roman" w:cs="Times New Roman"/>
        </w:rPr>
        <w:t>O</w:t>
      </w:r>
      <w:r w:rsidR="00103FB3" w:rsidRPr="00116795">
        <w:rPr>
          <w:rFonts w:ascii="Times New Roman" w:hAnsi="Times New Roman" w:cs="Times New Roman"/>
        </w:rPr>
        <w:t>kay</w:t>
      </w:r>
      <w:r w:rsidR="006005B4" w:rsidRPr="00116795">
        <w:rPr>
          <w:rFonts w:ascii="Times New Roman" w:hAnsi="Times New Roman" w:cs="Times New Roman"/>
        </w:rPr>
        <w:t xml:space="preserve">. </w:t>
      </w:r>
    </w:p>
    <w:p w14:paraId="2389CA6F" w14:textId="06F198BA" w:rsidR="006005B4" w:rsidRPr="00116795" w:rsidRDefault="00B21D65" w:rsidP="00116795">
      <w:pPr>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006005B4" w:rsidRPr="00116795">
        <w:rPr>
          <w:rFonts w:ascii="Times New Roman" w:hAnsi="Times New Roman" w:cs="Times New Roman"/>
        </w:rPr>
        <w:t>And I believe</w:t>
      </w:r>
      <w:r w:rsidR="00473B17" w:rsidRPr="00116795">
        <w:rPr>
          <w:rFonts w:ascii="Times New Roman" w:hAnsi="Times New Roman" w:cs="Times New Roman"/>
        </w:rPr>
        <w:t xml:space="preserve">, </w:t>
      </w:r>
      <w:r w:rsidR="006005B4" w:rsidRPr="00116795">
        <w:rPr>
          <w:rFonts w:ascii="Times New Roman" w:hAnsi="Times New Roman" w:cs="Times New Roman"/>
        </w:rPr>
        <w:t xml:space="preserve">you also had the </w:t>
      </w:r>
      <w:r w:rsidR="00BD7D27" w:rsidRPr="00116795">
        <w:rPr>
          <w:rFonts w:ascii="Times New Roman" w:hAnsi="Times New Roman" w:cs="Times New Roman"/>
        </w:rPr>
        <w:t>fourth</w:t>
      </w:r>
      <w:r w:rsidR="006005B4" w:rsidRPr="00116795">
        <w:rPr>
          <w:rFonts w:ascii="Times New Roman" w:hAnsi="Times New Roman" w:cs="Times New Roman"/>
        </w:rPr>
        <w:t xml:space="preserve"> question</w:t>
      </w:r>
      <w:r w:rsidR="00390FCC" w:rsidRPr="00116795">
        <w:rPr>
          <w:rFonts w:ascii="Times New Roman" w:hAnsi="Times New Roman" w:cs="Times New Roman"/>
        </w:rPr>
        <w:t>?</w:t>
      </w:r>
    </w:p>
    <w:p w14:paraId="2A15DEDE" w14:textId="3A4ABF2A"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Oh sorry, it was linked. Yes, it's just in terms of the loss from associates</w:t>
      </w:r>
      <w:r w:rsidR="001A251E" w:rsidRPr="00116795">
        <w:rPr>
          <w:rFonts w:ascii="Times New Roman" w:hAnsi="Times New Roman" w:cs="Times New Roman"/>
        </w:rPr>
        <w:t>. J</w:t>
      </w:r>
      <w:r w:rsidRPr="00116795">
        <w:rPr>
          <w:rFonts w:ascii="Times New Roman" w:hAnsi="Times New Roman" w:cs="Times New Roman"/>
        </w:rPr>
        <w:t xml:space="preserve">ust to maybe a bit of an understanding of what that </w:t>
      </w:r>
      <w:proofErr w:type="gramStart"/>
      <w:r w:rsidRPr="00116795">
        <w:rPr>
          <w:rFonts w:ascii="Times New Roman" w:hAnsi="Times New Roman" w:cs="Times New Roman"/>
        </w:rPr>
        <w:t>is</w:t>
      </w:r>
      <w:r w:rsidR="00876ED9" w:rsidRPr="00116795">
        <w:rPr>
          <w:rFonts w:ascii="Times New Roman" w:hAnsi="Times New Roman" w:cs="Times New Roman"/>
        </w:rPr>
        <w:t>?</w:t>
      </w:r>
      <w:proofErr w:type="gramEnd"/>
    </w:p>
    <w:p w14:paraId="3ECE2664" w14:textId="77777777" w:rsidR="00116795" w:rsidRDefault="00116795" w:rsidP="00116795">
      <w:pPr>
        <w:jc w:val="both"/>
        <w:rPr>
          <w:rFonts w:ascii="Times New Roman" w:hAnsi="Times New Roman" w:cs="Times New Roman"/>
          <w:b/>
          <w:bCs/>
        </w:rPr>
      </w:pPr>
    </w:p>
    <w:p w14:paraId="20C5765E" w14:textId="7056E8E1"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lastRenderedPageBreak/>
        <w:t xml:space="preserve">Unknown Speaker 1:   </w:t>
      </w:r>
      <w:r w:rsidR="00116795">
        <w:rPr>
          <w:rFonts w:ascii="Times New Roman" w:hAnsi="Times New Roman" w:cs="Times New Roman"/>
          <w:b/>
          <w:bCs/>
        </w:rPr>
        <w:tab/>
      </w:r>
      <w:r w:rsidRPr="00116795">
        <w:rPr>
          <w:rFonts w:ascii="Times New Roman" w:hAnsi="Times New Roman" w:cs="Times New Roman"/>
        </w:rPr>
        <w:t>This is an impairment that we have just recorded for a company that is under liquidation.</w:t>
      </w:r>
    </w:p>
    <w:p w14:paraId="7C47A680" w14:textId="5D876CF0"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Thank you.</w:t>
      </w:r>
    </w:p>
    <w:p w14:paraId="643901B0" w14:textId="6ED2E3C2" w:rsidR="00B62BE5"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 xml:space="preserve">Thank you. As a reminder, if you'd like to ask a question, please press </w:t>
      </w:r>
      <w:proofErr w:type="gramStart"/>
      <w:r w:rsidR="005D2523" w:rsidRPr="00116795">
        <w:rPr>
          <w:rFonts w:ascii="Times New Roman" w:hAnsi="Times New Roman" w:cs="Times New Roman"/>
        </w:rPr>
        <w:t>star</w:t>
      </w:r>
      <w:proofErr w:type="gramEnd"/>
      <w:r w:rsidRPr="00116795">
        <w:rPr>
          <w:rFonts w:ascii="Times New Roman" w:hAnsi="Times New Roman" w:cs="Times New Roman"/>
        </w:rPr>
        <w:t xml:space="preserve"> followed by the one on your telephone keypad</w:t>
      </w:r>
      <w:r w:rsidR="00C0096D" w:rsidRPr="00116795">
        <w:rPr>
          <w:rFonts w:ascii="Times New Roman" w:hAnsi="Times New Roman" w:cs="Times New Roman"/>
        </w:rPr>
        <w:t>. T</w:t>
      </w:r>
      <w:r w:rsidRPr="00116795">
        <w:rPr>
          <w:rFonts w:ascii="Times New Roman" w:hAnsi="Times New Roman" w:cs="Times New Roman"/>
        </w:rPr>
        <w:t xml:space="preserve">hat is </w:t>
      </w:r>
      <w:proofErr w:type="gramStart"/>
      <w:r w:rsidRPr="00116795">
        <w:rPr>
          <w:rFonts w:ascii="Times New Roman" w:hAnsi="Times New Roman" w:cs="Times New Roman"/>
        </w:rPr>
        <w:t>star</w:t>
      </w:r>
      <w:proofErr w:type="gramEnd"/>
      <w:r w:rsidRPr="00116795">
        <w:rPr>
          <w:rFonts w:ascii="Times New Roman" w:hAnsi="Times New Roman" w:cs="Times New Roman"/>
        </w:rPr>
        <w:t xml:space="preserve"> one to ask a question. </w:t>
      </w:r>
    </w:p>
    <w:p w14:paraId="0D56FB5A" w14:textId="4D6B5AE9"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 xml:space="preserve">Our next question comes from </w:t>
      </w:r>
      <w:r w:rsidR="00E67B1F" w:rsidRPr="00116795">
        <w:rPr>
          <w:rFonts w:ascii="Times New Roman" w:hAnsi="Times New Roman" w:cs="Times New Roman"/>
        </w:rPr>
        <w:t>Zohaib Pervez</w:t>
      </w:r>
      <w:r w:rsidRPr="00116795">
        <w:rPr>
          <w:rFonts w:ascii="Times New Roman" w:hAnsi="Times New Roman" w:cs="Times New Roman"/>
        </w:rPr>
        <w:t xml:space="preserve"> from </w:t>
      </w:r>
      <w:r w:rsidR="00E2498E" w:rsidRPr="00116795">
        <w:rPr>
          <w:rFonts w:ascii="Times New Roman" w:hAnsi="Times New Roman" w:cs="Times New Roman"/>
        </w:rPr>
        <w:t>Al Rayan</w:t>
      </w:r>
      <w:r w:rsidRPr="00116795">
        <w:rPr>
          <w:rFonts w:ascii="Times New Roman" w:hAnsi="Times New Roman" w:cs="Times New Roman"/>
        </w:rPr>
        <w:t xml:space="preserve"> Investment. Please go ahead.</w:t>
      </w:r>
    </w:p>
    <w:p w14:paraId="13B24831" w14:textId="3664F17F" w:rsidR="00390F61"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Thank you. I missed most of the calls, so if I'm asking the question again, I apologize in advance. Could you tell us what is these advances for projects? The advances for projects have gone up in the first quarter. So</w:t>
      </w:r>
      <w:r w:rsidR="00FC6167" w:rsidRPr="00116795">
        <w:rPr>
          <w:rFonts w:ascii="Times New Roman" w:hAnsi="Times New Roman" w:cs="Times New Roman"/>
        </w:rPr>
        <w:t>,</w:t>
      </w:r>
      <w:r w:rsidRPr="00116795">
        <w:rPr>
          <w:rFonts w:ascii="Times New Roman" w:hAnsi="Times New Roman" w:cs="Times New Roman"/>
        </w:rPr>
        <w:t xml:space="preserve"> which projects are these for which you have increased the advances or provided the advances</w:t>
      </w:r>
      <w:r w:rsidR="00F85550" w:rsidRPr="00116795">
        <w:rPr>
          <w:rFonts w:ascii="Times New Roman" w:hAnsi="Times New Roman" w:cs="Times New Roman"/>
        </w:rPr>
        <w:t>?</w:t>
      </w:r>
      <w:r w:rsidRPr="00116795">
        <w:rPr>
          <w:rFonts w:ascii="Times New Roman" w:hAnsi="Times New Roman" w:cs="Times New Roman"/>
        </w:rPr>
        <w:t xml:space="preserve"> </w:t>
      </w:r>
      <w:r w:rsidR="00F85550" w:rsidRPr="00116795">
        <w:rPr>
          <w:rFonts w:ascii="Times New Roman" w:hAnsi="Times New Roman" w:cs="Times New Roman"/>
        </w:rPr>
        <w:t>A</w:t>
      </w:r>
      <w:r w:rsidRPr="00116795">
        <w:rPr>
          <w:rFonts w:ascii="Times New Roman" w:hAnsi="Times New Roman" w:cs="Times New Roman"/>
        </w:rPr>
        <w:t xml:space="preserve">bout </w:t>
      </w:r>
      <w:r w:rsidR="00F85550" w:rsidRPr="00116795">
        <w:rPr>
          <w:rFonts w:ascii="Times New Roman" w:hAnsi="Times New Roman" w:cs="Times New Roman"/>
        </w:rPr>
        <w:t xml:space="preserve">QR </w:t>
      </w:r>
      <w:r w:rsidRPr="00116795">
        <w:rPr>
          <w:rFonts w:ascii="Times New Roman" w:hAnsi="Times New Roman" w:cs="Times New Roman"/>
        </w:rPr>
        <w:t>300 million</w:t>
      </w:r>
      <w:r w:rsidR="00F85550" w:rsidRPr="00116795">
        <w:rPr>
          <w:rFonts w:ascii="Times New Roman" w:hAnsi="Times New Roman" w:cs="Times New Roman"/>
        </w:rPr>
        <w:t xml:space="preserve">, </w:t>
      </w:r>
      <w:r w:rsidRPr="00116795">
        <w:rPr>
          <w:rFonts w:ascii="Times New Roman" w:hAnsi="Times New Roman" w:cs="Times New Roman"/>
        </w:rPr>
        <w:t xml:space="preserve">I think. </w:t>
      </w:r>
    </w:p>
    <w:p w14:paraId="02E2AFF3" w14:textId="77777777" w:rsidR="00DF57AD" w:rsidRPr="00116795" w:rsidRDefault="006005B4" w:rsidP="00116795">
      <w:pPr>
        <w:ind w:left="2160"/>
        <w:jc w:val="both"/>
        <w:rPr>
          <w:rFonts w:ascii="Times New Roman" w:hAnsi="Times New Roman" w:cs="Times New Roman"/>
        </w:rPr>
      </w:pPr>
      <w:proofErr w:type="gramStart"/>
      <w:r w:rsidRPr="00116795">
        <w:rPr>
          <w:rFonts w:ascii="Times New Roman" w:hAnsi="Times New Roman" w:cs="Times New Roman"/>
        </w:rPr>
        <w:t>Second</w:t>
      </w:r>
      <w:proofErr w:type="gramEnd"/>
      <w:r w:rsidRPr="00116795">
        <w:rPr>
          <w:rFonts w:ascii="Times New Roman" w:hAnsi="Times New Roman" w:cs="Times New Roman"/>
        </w:rPr>
        <w:t xml:space="preserve"> question is regarding the impairment reversals. These reversals are against</w:t>
      </w:r>
      <w:r w:rsidR="006070AC" w:rsidRPr="00116795">
        <w:rPr>
          <w:rFonts w:ascii="Times New Roman" w:hAnsi="Times New Roman" w:cs="Times New Roman"/>
        </w:rPr>
        <w:t>…</w:t>
      </w:r>
      <w:r w:rsidRPr="00116795">
        <w:rPr>
          <w:rFonts w:ascii="Times New Roman" w:hAnsi="Times New Roman" w:cs="Times New Roman"/>
        </w:rPr>
        <w:t xml:space="preserve"> what are these reversals against? Could you give us that</w:t>
      </w:r>
      <w:r w:rsidR="00DF57AD" w:rsidRPr="00116795">
        <w:rPr>
          <w:rFonts w:ascii="Times New Roman" w:hAnsi="Times New Roman" w:cs="Times New Roman"/>
        </w:rPr>
        <w:t>?</w:t>
      </w:r>
    </w:p>
    <w:p w14:paraId="4DBDFC3B" w14:textId="298F445C" w:rsidR="006005B4" w:rsidRPr="00116795" w:rsidRDefault="00DF57AD" w:rsidP="00116795">
      <w:pPr>
        <w:ind w:left="2160"/>
        <w:jc w:val="both"/>
        <w:rPr>
          <w:rFonts w:ascii="Times New Roman" w:hAnsi="Times New Roman" w:cs="Times New Roman"/>
        </w:rPr>
      </w:pPr>
      <w:r w:rsidRPr="00116795">
        <w:rPr>
          <w:rFonts w:ascii="Times New Roman" w:hAnsi="Times New Roman" w:cs="Times New Roman"/>
        </w:rPr>
        <w:t>T</w:t>
      </w:r>
      <w:r w:rsidR="006005B4" w:rsidRPr="00116795">
        <w:rPr>
          <w:rFonts w:ascii="Times New Roman" w:hAnsi="Times New Roman" w:cs="Times New Roman"/>
        </w:rPr>
        <w:t>hird question is about your</w:t>
      </w:r>
      <w:r w:rsidR="001E5716" w:rsidRPr="00116795">
        <w:rPr>
          <w:rFonts w:ascii="Times New Roman" w:hAnsi="Times New Roman" w:cs="Times New Roman"/>
        </w:rPr>
        <w:t xml:space="preserve">… </w:t>
      </w:r>
      <w:r w:rsidR="006005B4" w:rsidRPr="00116795">
        <w:rPr>
          <w:rFonts w:ascii="Times New Roman" w:hAnsi="Times New Roman" w:cs="Times New Roman"/>
        </w:rPr>
        <w:t>could you give us more color</w:t>
      </w:r>
      <w:r w:rsidR="008F1B50" w:rsidRPr="00116795">
        <w:rPr>
          <w:rFonts w:ascii="Times New Roman" w:hAnsi="Times New Roman" w:cs="Times New Roman"/>
        </w:rPr>
        <w:t xml:space="preserve"> o</w:t>
      </w:r>
      <w:r w:rsidR="006005B4" w:rsidRPr="00116795">
        <w:rPr>
          <w:rFonts w:ascii="Times New Roman" w:hAnsi="Times New Roman" w:cs="Times New Roman"/>
        </w:rPr>
        <w:t xml:space="preserve">n your occupancy levels for your residential units and the </w:t>
      </w:r>
      <w:proofErr w:type="spellStart"/>
      <w:r w:rsidR="006005B4" w:rsidRPr="00116795">
        <w:rPr>
          <w:rFonts w:ascii="Times New Roman" w:hAnsi="Times New Roman" w:cs="Times New Roman"/>
        </w:rPr>
        <w:t>l</w:t>
      </w:r>
      <w:r w:rsidR="00317627" w:rsidRPr="00116795">
        <w:rPr>
          <w:rFonts w:ascii="Times New Roman" w:hAnsi="Times New Roman" w:cs="Times New Roman"/>
        </w:rPr>
        <w:t>abour</w:t>
      </w:r>
      <w:proofErr w:type="spellEnd"/>
      <w:r w:rsidR="006005B4" w:rsidRPr="00116795">
        <w:rPr>
          <w:rFonts w:ascii="Times New Roman" w:hAnsi="Times New Roman" w:cs="Times New Roman"/>
        </w:rPr>
        <w:t xml:space="preserve"> rooms. Thank you.</w:t>
      </w:r>
    </w:p>
    <w:p w14:paraId="7D724135" w14:textId="3AFF42A2"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 xml:space="preserve">Regarding the advances, they are related to </w:t>
      </w:r>
      <w:r w:rsidR="005B2869" w:rsidRPr="00116795">
        <w:rPr>
          <w:rFonts w:ascii="Times New Roman" w:hAnsi="Times New Roman" w:cs="Times New Roman"/>
        </w:rPr>
        <w:t xml:space="preserve">Al Wakra </w:t>
      </w:r>
      <w:r w:rsidRPr="00116795">
        <w:rPr>
          <w:rFonts w:ascii="Times New Roman" w:hAnsi="Times New Roman" w:cs="Times New Roman"/>
        </w:rPr>
        <w:t>projects</w:t>
      </w:r>
      <w:r w:rsidR="00EC04C0" w:rsidRPr="00116795">
        <w:rPr>
          <w:rFonts w:ascii="Times New Roman" w:hAnsi="Times New Roman" w:cs="Times New Roman"/>
        </w:rPr>
        <w:t>,</w:t>
      </w:r>
      <w:r w:rsidRPr="00116795">
        <w:rPr>
          <w:rFonts w:ascii="Times New Roman" w:hAnsi="Times New Roman" w:cs="Times New Roman"/>
        </w:rPr>
        <w:t xml:space="preserve"> </w:t>
      </w:r>
      <w:proofErr w:type="spellStart"/>
      <w:r w:rsidR="00EC04C0" w:rsidRPr="00116795">
        <w:rPr>
          <w:rFonts w:ascii="Times New Roman" w:hAnsi="Times New Roman" w:cs="Times New Roman"/>
        </w:rPr>
        <w:t>Madinatna</w:t>
      </w:r>
      <w:proofErr w:type="spellEnd"/>
      <w:r w:rsidR="00C94689" w:rsidRPr="00116795">
        <w:rPr>
          <w:rFonts w:ascii="Times New Roman" w:hAnsi="Times New Roman" w:cs="Times New Roman"/>
        </w:rPr>
        <w:t>,</w:t>
      </w:r>
      <w:r w:rsidRPr="00116795">
        <w:rPr>
          <w:rFonts w:ascii="Times New Roman" w:hAnsi="Times New Roman" w:cs="Times New Roman"/>
        </w:rPr>
        <w:t xml:space="preserve"> and </w:t>
      </w:r>
      <w:proofErr w:type="spellStart"/>
      <w:r w:rsidR="00EC04C0" w:rsidRPr="00116795">
        <w:rPr>
          <w:rFonts w:ascii="Times New Roman" w:hAnsi="Times New Roman" w:cs="Times New Roman"/>
        </w:rPr>
        <w:t>Barahat</w:t>
      </w:r>
      <w:proofErr w:type="spellEnd"/>
      <w:r w:rsidR="00EC04C0" w:rsidRPr="00116795">
        <w:rPr>
          <w:rFonts w:ascii="Times New Roman" w:hAnsi="Times New Roman" w:cs="Times New Roman"/>
        </w:rPr>
        <w:t xml:space="preserve"> al </w:t>
      </w:r>
      <w:proofErr w:type="spellStart"/>
      <w:r w:rsidR="00EC04C0" w:rsidRPr="00116795">
        <w:rPr>
          <w:rFonts w:ascii="Times New Roman" w:hAnsi="Times New Roman" w:cs="Times New Roman"/>
        </w:rPr>
        <w:t>Janoub</w:t>
      </w:r>
      <w:proofErr w:type="spellEnd"/>
      <w:r w:rsidR="00EC04C0" w:rsidRPr="00116795">
        <w:rPr>
          <w:rFonts w:ascii="Times New Roman" w:hAnsi="Times New Roman" w:cs="Times New Roman"/>
        </w:rPr>
        <w:t>.</w:t>
      </w:r>
    </w:p>
    <w:p w14:paraId="6DC32D07" w14:textId="3BDB92FE"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And regarding the reversal, these are areas that we have collected from an anchor tenant.</w:t>
      </w:r>
    </w:p>
    <w:p w14:paraId="5DA00C46" w14:textId="127ED997"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2:   </w:t>
      </w:r>
      <w:r w:rsidR="00116795">
        <w:rPr>
          <w:rFonts w:ascii="Times New Roman" w:hAnsi="Times New Roman" w:cs="Times New Roman"/>
          <w:b/>
          <w:bCs/>
        </w:rPr>
        <w:tab/>
      </w:r>
      <w:r w:rsidRPr="00116795">
        <w:rPr>
          <w:rFonts w:ascii="Times New Roman" w:hAnsi="Times New Roman" w:cs="Times New Roman"/>
        </w:rPr>
        <w:t xml:space="preserve">On the occupancies, most of the residential occupancy is </w:t>
      </w:r>
      <w:r w:rsidR="00C010C7" w:rsidRPr="00116795">
        <w:rPr>
          <w:rFonts w:ascii="Times New Roman" w:hAnsi="Times New Roman" w:cs="Times New Roman"/>
        </w:rPr>
        <w:t>90</w:t>
      </w:r>
      <w:r w:rsidR="005D2D8F" w:rsidRPr="00116795">
        <w:rPr>
          <w:rFonts w:ascii="Times New Roman" w:hAnsi="Times New Roman" w:cs="Times New Roman"/>
        </w:rPr>
        <w:t>-</w:t>
      </w:r>
      <w:r w:rsidRPr="00116795">
        <w:rPr>
          <w:rFonts w:ascii="Times New Roman" w:hAnsi="Times New Roman" w:cs="Times New Roman"/>
        </w:rPr>
        <w:t xml:space="preserve">95% except for </w:t>
      </w:r>
      <w:proofErr w:type="spellStart"/>
      <w:r w:rsidR="006C6CC8" w:rsidRPr="00116795">
        <w:rPr>
          <w:rFonts w:ascii="Times New Roman" w:hAnsi="Times New Roman" w:cs="Times New Roman"/>
        </w:rPr>
        <w:t>Madinatna</w:t>
      </w:r>
      <w:proofErr w:type="spellEnd"/>
      <w:r w:rsidRPr="00116795">
        <w:rPr>
          <w:rFonts w:ascii="Times New Roman" w:hAnsi="Times New Roman" w:cs="Times New Roman"/>
        </w:rPr>
        <w:t>, which is at 52% and the Argentine neighborhood</w:t>
      </w:r>
      <w:r w:rsidR="00C244EE" w:rsidRPr="00116795">
        <w:rPr>
          <w:rFonts w:ascii="Times New Roman" w:hAnsi="Times New Roman" w:cs="Times New Roman"/>
        </w:rPr>
        <w:t xml:space="preserve"> is</w:t>
      </w:r>
      <w:r w:rsidRPr="00116795">
        <w:rPr>
          <w:rFonts w:ascii="Times New Roman" w:hAnsi="Times New Roman" w:cs="Times New Roman"/>
        </w:rPr>
        <w:t xml:space="preserve"> around 37%.</w:t>
      </w:r>
    </w:p>
    <w:p w14:paraId="3CE9156C" w14:textId="28A4E07E"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Thank you. So</w:t>
      </w:r>
      <w:r w:rsidR="00BB0032" w:rsidRPr="00116795">
        <w:rPr>
          <w:rFonts w:ascii="Times New Roman" w:hAnsi="Times New Roman" w:cs="Times New Roman"/>
        </w:rPr>
        <w:t>,</w:t>
      </w:r>
      <w:r w:rsidRPr="00116795">
        <w:rPr>
          <w:rFonts w:ascii="Times New Roman" w:hAnsi="Times New Roman" w:cs="Times New Roman"/>
        </w:rPr>
        <w:t xml:space="preserve"> what </w:t>
      </w:r>
      <w:proofErr w:type="gramStart"/>
      <w:r w:rsidRPr="00116795">
        <w:rPr>
          <w:rFonts w:ascii="Times New Roman" w:hAnsi="Times New Roman" w:cs="Times New Roman"/>
        </w:rPr>
        <w:t>the developments</w:t>
      </w:r>
      <w:proofErr w:type="gramEnd"/>
      <w:r w:rsidRPr="00116795">
        <w:rPr>
          <w:rFonts w:ascii="Times New Roman" w:hAnsi="Times New Roman" w:cs="Times New Roman"/>
        </w:rPr>
        <w:t xml:space="preserve"> are being done at the </w:t>
      </w:r>
      <w:r w:rsidR="00522ADD" w:rsidRPr="00116795">
        <w:rPr>
          <w:rFonts w:ascii="Times New Roman" w:hAnsi="Times New Roman" w:cs="Times New Roman"/>
        </w:rPr>
        <w:t>Al Wakra</w:t>
      </w:r>
      <w:r w:rsidRPr="00116795">
        <w:rPr>
          <w:rFonts w:ascii="Times New Roman" w:hAnsi="Times New Roman" w:cs="Times New Roman"/>
        </w:rPr>
        <w:t xml:space="preserve"> project? For which you have provided advances</w:t>
      </w:r>
      <w:r w:rsidR="004B4BF6" w:rsidRPr="00116795">
        <w:rPr>
          <w:rFonts w:ascii="Times New Roman" w:hAnsi="Times New Roman" w:cs="Times New Roman"/>
        </w:rPr>
        <w:t xml:space="preserve"> w</w:t>
      </w:r>
      <w:r w:rsidRPr="00116795">
        <w:rPr>
          <w:rFonts w:ascii="Times New Roman" w:hAnsi="Times New Roman" w:cs="Times New Roman"/>
        </w:rPr>
        <w:t>ith customers.</w:t>
      </w:r>
    </w:p>
    <w:p w14:paraId="57CD5D0E" w14:textId="6C8C3B5D"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We have two projects which my colleague just referred to, which </w:t>
      </w:r>
      <w:proofErr w:type="spellStart"/>
      <w:r w:rsidRPr="00116795">
        <w:rPr>
          <w:rFonts w:ascii="Times New Roman" w:hAnsi="Times New Roman" w:cs="Times New Roman"/>
        </w:rPr>
        <w:t>M</w:t>
      </w:r>
      <w:r w:rsidR="008F0678" w:rsidRPr="00116795">
        <w:rPr>
          <w:rFonts w:ascii="Times New Roman" w:hAnsi="Times New Roman" w:cs="Times New Roman"/>
        </w:rPr>
        <w:t>adinatna</w:t>
      </w:r>
      <w:proofErr w:type="spellEnd"/>
      <w:r w:rsidRPr="00116795">
        <w:rPr>
          <w:rFonts w:ascii="Times New Roman" w:hAnsi="Times New Roman" w:cs="Times New Roman"/>
        </w:rPr>
        <w:t xml:space="preserve"> and</w:t>
      </w:r>
      <w:r w:rsidR="00224160" w:rsidRPr="00116795">
        <w:rPr>
          <w:rFonts w:ascii="Times New Roman" w:hAnsi="Times New Roman" w:cs="Times New Roman"/>
        </w:rPr>
        <w:t xml:space="preserve"> </w:t>
      </w:r>
      <w:r w:rsidR="00FC5883" w:rsidRPr="00116795">
        <w:rPr>
          <w:rFonts w:ascii="Times New Roman" w:hAnsi="Times New Roman" w:cs="Times New Roman"/>
        </w:rPr>
        <w:t>Argentine neighborhood</w:t>
      </w:r>
      <w:r w:rsidRPr="00116795">
        <w:rPr>
          <w:rFonts w:ascii="Times New Roman" w:hAnsi="Times New Roman" w:cs="Times New Roman"/>
        </w:rPr>
        <w:t>. Both projects are almost done. Their advance is now under settlement with the contractor and it's only a matter of paperwork. But the work is already almost done.</w:t>
      </w:r>
    </w:p>
    <w:p w14:paraId="1900FE4E" w14:textId="68E28176"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So</w:t>
      </w:r>
      <w:r w:rsidR="003A7E74" w:rsidRPr="00116795">
        <w:rPr>
          <w:rFonts w:ascii="Times New Roman" w:hAnsi="Times New Roman" w:cs="Times New Roman"/>
        </w:rPr>
        <w:t>,</w:t>
      </w:r>
      <w:r w:rsidRPr="00116795">
        <w:rPr>
          <w:rFonts w:ascii="Times New Roman" w:hAnsi="Times New Roman" w:cs="Times New Roman"/>
        </w:rPr>
        <w:t xml:space="preserve"> this will lead to some</w:t>
      </w:r>
      <w:r w:rsidR="0005262F" w:rsidRPr="00116795">
        <w:rPr>
          <w:rFonts w:ascii="Times New Roman" w:hAnsi="Times New Roman" w:cs="Times New Roman"/>
        </w:rPr>
        <w:t>…</w:t>
      </w:r>
      <w:r w:rsidRPr="00116795">
        <w:rPr>
          <w:rFonts w:ascii="Times New Roman" w:hAnsi="Times New Roman" w:cs="Times New Roman"/>
        </w:rPr>
        <w:t xml:space="preserve"> I mean</w:t>
      </w:r>
      <w:r w:rsidR="00661C1E" w:rsidRPr="00116795">
        <w:rPr>
          <w:rFonts w:ascii="Times New Roman" w:hAnsi="Times New Roman" w:cs="Times New Roman"/>
        </w:rPr>
        <w:t>,</w:t>
      </w:r>
      <w:r w:rsidRPr="00116795">
        <w:rPr>
          <w:rFonts w:ascii="Times New Roman" w:hAnsi="Times New Roman" w:cs="Times New Roman"/>
        </w:rPr>
        <w:t xml:space="preserve"> you will have to make these advances have to be paid or they have been </w:t>
      </w:r>
      <w:proofErr w:type="gramStart"/>
      <w:r w:rsidRPr="00116795">
        <w:rPr>
          <w:rFonts w:ascii="Times New Roman" w:hAnsi="Times New Roman" w:cs="Times New Roman"/>
        </w:rPr>
        <w:t>paid</w:t>
      </w:r>
      <w:r w:rsidR="00A82B80" w:rsidRPr="00116795">
        <w:rPr>
          <w:rFonts w:ascii="Times New Roman" w:hAnsi="Times New Roman" w:cs="Times New Roman"/>
        </w:rPr>
        <w:t>?</w:t>
      </w:r>
      <w:proofErr w:type="gramEnd"/>
    </w:p>
    <w:p w14:paraId="5B54603A" w14:textId="77777777" w:rsidR="00116795" w:rsidRDefault="006005B4" w:rsidP="00116795">
      <w:pPr>
        <w:ind w:left="2160" w:hanging="2160"/>
        <w:jc w:val="both"/>
        <w:rPr>
          <w:rFonts w:ascii="Times New Roman" w:hAnsi="Times New Roman" w:cs="Times New Roman"/>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No, no, it's already paid. It's paid. But you know, just wait for </w:t>
      </w:r>
      <w:r w:rsidR="00DC16DE" w:rsidRPr="00116795">
        <w:rPr>
          <w:rFonts w:ascii="Times New Roman" w:hAnsi="Times New Roman" w:cs="Times New Roman"/>
        </w:rPr>
        <w:t>it</w:t>
      </w:r>
      <w:r w:rsidR="008F718F" w:rsidRPr="00116795">
        <w:rPr>
          <w:rFonts w:ascii="Times New Roman" w:hAnsi="Times New Roman" w:cs="Times New Roman"/>
        </w:rPr>
        <w:t xml:space="preserve"> to recap</w:t>
      </w:r>
      <w:r w:rsidRPr="00116795">
        <w:rPr>
          <w:rFonts w:ascii="Times New Roman" w:hAnsi="Times New Roman" w:cs="Times New Roman"/>
        </w:rPr>
        <w:t xml:space="preserve"> to be recovered on the papers. And just assign IPC</w:t>
      </w:r>
      <w:r w:rsidR="0075364F" w:rsidRPr="00116795">
        <w:rPr>
          <w:rFonts w:ascii="Times New Roman" w:hAnsi="Times New Roman" w:cs="Times New Roman"/>
        </w:rPr>
        <w:t>s</w:t>
      </w:r>
      <w:r w:rsidRPr="00116795">
        <w:rPr>
          <w:rFonts w:ascii="Times New Roman" w:hAnsi="Times New Roman" w:cs="Times New Roman"/>
        </w:rPr>
        <w:t xml:space="preserve"> and do whatever to be recovered on the paper, but the work is already done. The advance payment paid before and </w:t>
      </w:r>
      <w:proofErr w:type="gramStart"/>
      <w:r w:rsidRPr="00116795">
        <w:rPr>
          <w:rFonts w:ascii="Times New Roman" w:hAnsi="Times New Roman" w:cs="Times New Roman"/>
        </w:rPr>
        <w:t>they</w:t>
      </w:r>
      <w:proofErr w:type="gramEnd"/>
      <w:r w:rsidRPr="00116795">
        <w:rPr>
          <w:rFonts w:ascii="Times New Roman" w:hAnsi="Times New Roman" w:cs="Times New Roman"/>
        </w:rPr>
        <w:t xml:space="preserve"> just we are </w:t>
      </w:r>
    </w:p>
    <w:p w14:paraId="46C3459D" w14:textId="77777777" w:rsidR="00116795" w:rsidRDefault="00116795" w:rsidP="00116795">
      <w:pPr>
        <w:ind w:left="2160" w:hanging="2160"/>
        <w:jc w:val="both"/>
        <w:rPr>
          <w:rFonts w:ascii="Times New Roman" w:hAnsi="Times New Roman" w:cs="Times New Roman"/>
        </w:rPr>
      </w:pPr>
    </w:p>
    <w:p w14:paraId="7493B95D" w14:textId="4EFC7938" w:rsidR="006005B4" w:rsidRPr="00116795" w:rsidRDefault="006005B4" w:rsidP="00116795">
      <w:pPr>
        <w:ind w:left="2160"/>
        <w:jc w:val="both"/>
        <w:rPr>
          <w:rFonts w:ascii="Times New Roman" w:hAnsi="Times New Roman" w:cs="Times New Roman"/>
          <w:b/>
          <w:bCs/>
        </w:rPr>
      </w:pPr>
      <w:r w:rsidRPr="00116795">
        <w:rPr>
          <w:rFonts w:ascii="Times New Roman" w:hAnsi="Times New Roman" w:cs="Times New Roman"/>
        </w:rPr>
        <w:lastRenderedPageBreak/>
        <w:t xml:space="preserve">recovering based on the IPC, the </w:t>
      </w:r>
      <w:r w:rsidR="00B901CE" w:rsidRPr="00116795">
        <w:rPr>
          <w:rFonts w:ascii="Times New Roman" w:hAnsi="Times New Roman" w:cs="Times New Roman"/>
        </w:rPr>
        <w:t>progress</w:t>
      </w:r>
      <w:r w:rsidRPr="00116795">
        <w:rPr>
          <w:rFonts w:ascii="Times New Roman" w:hAnsi="Times New Roman" w:cs="Times New Roman"/>
        </w:rPr>
        <w:t xml:space="preserve"> reports. It's a matter of working </w:t>
      </w:r>
      <w:proofErr w:type="gramStart"/>
      <w:r w:rsidRPr="00116795">
        <w:rPr>
          <w:rFonts w:ascii="Times New Roman" w:hAnsi="Times New Roman" w:cs="Times New Roman"/>
        </w:rPr>
        <w:t>of</w:t>
      </w:r>
      <w:proofErr w:type="gramEnd"/>
      <w:r w:rsidRPr="00116795">
        <w:rPr>
          <w:rFonts w:ascii="Times New Roman" w:hAnsi="Times New Roman" w:cs="Times New Roman"/>
        </w:rPr>
        <w:t xml:space="preserve"> paper documentation.</w:t>
      </w:r>
    </w:p>
    <w:p w14:paraId="12460CD1" w14:textId="470C0566"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116795">
        <w:rPr>
          <w:rFonts w:ascii="Times New Roman" w:hAnsi="Times New Roman" w:cs="Times New Roman"/>
          <w:b/>
          <w:bCs/>
        </w:rPr>
        <w:tab/>
      </w:r>
      <w:r w:rsidR="00425711" w:rsidRPr="00116795">
        <w:rPr>
          <w:rFonts w:ascii="Times New Roman" w:hAnsi="Times New Roman" w:cs="Times New Roman"/>
        </w:rPr>
        <w:t>Okay.</w:t>
      </w:r>
      <w:r w:rsidR="000C1DFB" w:rsidRPr="00116795">
        <w:rPr>
          <w:rFonts w:ascii="Times New Roman" w:hAnsi="Times New Roman" w:cs="Times New Roman"/>
        </w:rPr>
        <w:t xml:space="preserve"> Okay.</w:t>
      </w:r>
      <w:r w:rsidRPr="00116795">
        <w:rPr>
          <w:rFonts w:ascii="Times New Roman" w:hAnsi="Times New Roman" w:cs="Times New Roman"/>
        </w:rPr>
        <w:t xml:space="preserve"> Thank you.</w:t>
      </w:r>
    </w:p>
    <w:p w14:paraId="0596EAE6" w14:textId="04DF2681"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Thank you.</w:t>
      </w:r>
    </w:p>
    <w:p w14:paraId="5DA79689" w14:textId="07996F67"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00116795">
        <w:rPr>
          <w:rFonts w:ascii="Times New Roman" w:hAnsi="Times New Roman" w:cs="Times New Roman"/>
          <w:b/>
          <w:bCs/>
        </w:rPr>
        <w:tab/>
      </w:r>
      <w:r w:rsidRPr="00116795">
        <w:rPr>
          <w:rFonts w:ascii="Times New Roman" w:hAnsi="Times New Roman" w:cs="Times New Roman"/>
        </w:rPr>
        <w:t xml:space="preserve">Our next question comes to line and </w:t>
      </w:r>
      <w:r w:rsidR="00B27C9E" w:rsidRPr="00116795">
        <w:rPr>
          <w:rFonts w:ascii="Times New Roman" w:hAnsi="Times New Roman" w:cs="Times New Roman"/>
        </w:rPr>
        <w:t xml:space="preserve">Mark </w:t>
      </w:r>
      <w:proofErr w:type="spellStart"/>
      <w:r w:rsidR="00B27C9E" w:rsidRPr="00116795">
        <w:rPr>
          <w:rFonts w:ascii="Times New Roman" w:hAnsi="Times New Roman" w:cs="Times New Roman"/>
        </w:rPr>
        <w:t>Krombras</w:t>
      </w:r>
      <w:proofErr w:type="spellEnd"/>
      <w:r w:rsidRPr="00116795">
        <w:rPr>
          <w:rFonts w:ascii="Times New Roman" w:hAnsi="Times New Roman" w:cs="Times New Roman"/>
        </w:rPr>
        <w:t xml:space="preserve"> from TFI. Please go ahead.</w:t>
      </w:r>
    </w:p>
    <w:p w14:paraId="1B21E5A0" w14:textId="31154168"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 xml:space="preserve">Thank you for the call. I noticed that you </w:t>
      </w:r>
      <w:proofErr w:type="gramStart"/>
      <w:r w:rsidRPr="00116795">
        <w:rPr>
          <w:rFonts w:ascii="Times New Roman" w:hAnsi="Times New Roman" w:cs="Times New Roman"/>
        </w:rPr>
        <w:t>have</w:t>
      </w:r>
      <w:proofErr w:type="gramEnd"/>
      <w:r w:rsidRPr="00116795">
        <w:rPr>
          <w:rFonts w:ascii="Times New Roman" w:hAnsi="Times New Roman" w:cs="Times New Roman"/>
        </w:rPr>
        <w:t xml:space="preserve"> a significant rise in income from consultancy and other services. Is that a one</w:t>
      </w:r>
      <w:r w:rsidR="002A703B" w:rsidRPr="00116795">
        <w:rPr>
          <w:rFonts w:ascii="Times New Roman" w:hAnsi="Times New Roman" w:cs="Times New Roman"/>
        </w:rPr>
        <w:t>-</w:t>
      </w:r>
      <w:r w:rsidRPr="00116795">
        <w:rPr>
          <w:rFonts w:ascii="Times New Roman" w:hAnsi="Times New Roman" w:cs="Times New Roman"/>
        </w:rPr>
        <w:t>off thing or should we expect that to continue for the rest of the year? And could you just outline the source of it</w:t>
      </w:r>
      <w:r w:rsidR="00711EDF" w:rsidRPr="00116795">
        <w:rPr>
          <w:rFonts w:ascii="Times New Roman" w:hAnsi="Times New Roman" w:cs="Times New Roman"/>
        </w:rPr>
        <w:t>,</w:t>
      </w:r>
      <w:r w:rsidRPr="00116795">
        <w:rPr>
          <w:rFonts w:ascii="Times New Roman" w:hAnsi="Times New Roman" w:cs="Times New Roman"/>
        </w:rPr>
        <w:t xml:space="preserve"> please?</w:t>
      </w:r>
    </w:p>
    <w:p w14:paraId="19D51FF9" w14:textId="665264EC"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O</w:t>
      </w:r>
      <w:r w:rsidR="00541084" w:rsidRPr="00116795">
        <w:rPr>
          <w:rFonts w:ascii="Times New Roman" w:hAnsi="Times New Roman" w:cs="Times New Roman"/>
        </w:rPr>
        <w:t>kay</w:t>
      </w:r>
      <w:r w:rsidR="00B570DF" w:rsidRPr="00116795">
        <w:rPr>
          <w:rFonts w:ascii="Times New Roman" w:hAnsi="Times New Roman" w:cs="Times New Roman"/>
        </w:rPr>
        <w:t>.</w:t>
      </w:r>
      <w:r w:rsidRPr="00116795">
        <w:rPr>
          <w:rFonts w:ascii="Times New Roman" w:hAnsi="Times New Roman" w:cs="Times New Roman"/>
        </w:rPr>
        <w:t xml:space="preserve"> </w:t>
      </w:r>
      <w:r w:rsidR="00B570DF" w:rsidRPr="00116795">
        <w:rPr>
          <w:rFonts w:ascii="Times New Roman" w:hAnsi="Times New Roman" w:cs="Times New Roman"/>
        </w:rPr>
        <w:t>S</w:t>
      </w:r>
      <w:r w:rsidRPr="00116795">
        <w:rPr>
          <w:rFonts w:ascii="Times New Roman" w:hAnsi="Times New Roman" w:cs="Times New Roman"/>
        </w:rPr>
        <w:t>o</w:t>
      </w:r>
      <w:r w:rsidR="00B570DF" w:rsidRPr="00116795">
        <w:rPr>
          <w:rFonts w:ascii="Times New Roman" w:hAnsi="Times New Roman" w:cs="Times New Roman"/>
        </w:rPr>
        <w:t>,</w:t>
      </w:r>
      <w:r w:rsidRPr="00116795">
        <w:rPr>
          <w:rFonts w:ascii="Times New Roman" w:hAnsi="Times New Roman" w:cs="Times New Roman"/>
        </w:rPr>
        <w:t xml:space="preserve"> the increase is mainly from adjustment and accounting treatment. It might just not happen again.</w:t>
      </w:r>
    </w:p>
    <w:p w14:paraId="2ADAC6ED" w14:textId="6F713D3A"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 xml:space="preserve">Sorry, </w:t>
      </w:r>
      <w:proofErr w:type="gramStart"/>
      <w:r w:rsidRPr="00116795">
        <w:rPr>
          <w:rFonts w:ascii="Times New Roman" w:hAnsi="Times New Roman" w:cs="Times New Roman"/>
        </w:rPr>
        <w:t>it's</w:t>
      </w:r>
      <w:proofErr w:type="gramEnd"/>
      <w:r w:rsidRPr="00116795">
        <w:rPr>
          <w:rFonts w:ascii="Times New Roman" w:hAnsi="Times New Roman" w:cs="Times New Roman"/>
        </w:rPr>
        <w:t xml:space="preserve"> an adjustment in the accounting treatment in general or on one </w:t>
      </w:r>
      <w:proofErr w:type="gramStart"/>
      <w:r w:rsidRPr="00116795">
        <w:rPr>
          <w:rFonts w:ascii="Times New Roman" w:hAnsi="Times New Roman" w:cs="Times New Roman"/>
        </w:rPr>
        <w:t>particular project</w:t>
      </w:r>
      <w:proofErr w:type="gramEnd"/>
      <w:r w:rsidR="00E979C6" w:rsidRPr="00116795">
        <w:rPr>
          <w:rFonts w:ascii="Times New Roman" w:hAnsi="Times New Roman" w:cs="Times New Roman"/>
        </w:rPr>
        <w:t>?</w:t>
      </w:r>
      <w:r w:rsidRPr="00116795">
        <w:rPr>
          <w:rFonts w:ascii="Times New Roman" w:hAnsi="Times New Roman" w:cs="Times New Roman"/>
        </w:rPr>
        <w:t xml:space="preserve"> </w:t>
      </w:r>
      <w:r w:rsidR="00E979C6" w:rsidRPr="00116795">
        <w:rPr>
          <w:rFonts w:ascii="Times New Roman" w:hAnsi="Times New Roman" w:cs="Times New Roman"/>
        </w:rPr>
        <w:t>O</w:t>
      </w:r>
      <w:r w:rsidRPr="00116795">
        <w:rPr>
          <w:rFonts w:ascii="Times New Roman" w:hAnsi="Times New Roman" w:cs="Times New Roman"/>
        </w:rPr>
        <w:t>r could you elaborate?</w:t>
      </w:r>
    </w:p>
    <w:p w14:paraId="0DBD8547" w14:textId="47D470CF"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 xml:space="preserve">The one </w:t>
      </w:r>
      <w:proofErr w:type="gramStart"/>
      <w:r w:rsidRPr="00116795">
        <w:rPr>
          <w:rFonts w:ascii="Times New Roman" w:hAnsi="Times New Roman" w:cs="Times New Roman"/>
        </w:rPr>
        <w:t>particular project</w:t>
      </w:r>
      <w:proofErr w:type="gramEnd"/>
      <w:r w:rsidRPr="00116795">
        <w:rPr>
          <w:rFonts w:ascii="Times New Roman" w:hAnsi="Times New Roman" w:cs="Times New Roman"/>
        </w:rPr>
        <w:t>.</w:t>
      </w:r>
    </w:p>
    <w:p w14:paraId="4D79BC52" w14:textId="487D70D9"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And is that? Is that likely to continue?</w:t>
      </w:r>
    </w:p>
    <w:p w14:paraId="27CABA4C" w14:textId="4F1B7320"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 xml:space="preserve">No. It's just </w:t>
      </w:r>
      <w:proofErr w:type="gramStart"/>
      <w:r w:rsidRPr="00116795">
        <w:rPr>
          <w:rFonts w:ascii="Times New Roman" w:hAnsi="Times New Roman" w:cs="Times New Roman"/>
        </w:rPr>
        <w:t>a one</w:t>
      </w:r>
      <w:proofErr w:type="gramEnd"/>
      <w:r w:rsidRPr="00116795">
        <w:rPr>
          <w:rFonts w:ascii="Times New Roman" w:hAnsi="Times New Roman" w:cs="Times New Roman"/>
        </w:rPr>
        <w:t xml:space="preserve"> time.</w:t>
      </w:r>
    </w:p>
    <w:p w14:paraId="3B4482C7" w14:textId="3F905F57"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O</w:t>
      </w:r>
      <w:r w:rsidR="008500FC" w:rsidRPr="00116795">
        <w:rPr>
          <w:rFonts w:ascii="Times New Roman" w:hAnsi="Times New Roman" w:cs="Times New Roman"/>
        </w:rPr>
        <w:t>kay</w:t>
      </w:r>
      <w:r w:rsidRPr="00116795">
        <w:rPr>
          <w:rFonts w:ascii="Times New Roman" w:hAnsi="Times New Roman" w:cs="Times New Roman"/>
        </w:rPr>
        <w:t>. All right. O</w:t>
      </w:r>
      <w:r w:rsidR="008500FC" w:rsidRPr="00116795">
        <w:rPr>
          <w:rFonts w:ascii="Times New Roman" w:hAnsi="Times New Roman" w:cs="Times New Roman"/>
        </w:rPr>
        <w:t>kay</w:t>
      </w:r>
      <w:r w:rsidRPr="00116795">
        <w:rPr>
          <w:rFonts w:ascii="Times New Roman" w:hAnsi="Times New Roman" w:cs="Times New Roman"/>
        </w:rPr>
        <w:t>. That's all. Thank you.</w:t>
      </w:r>
    </w:p>
    <w:p w14:paraId="696B7D32" w14:textId="1F5BF2A6"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Thank you. Our next question comes</w:t>
      </w:r>
      <w:r w:rsidR="00C940E7" w:rsidRPr="00116795">
        <w:rPr>
          <w:rFonts w:ascii="Times New Roman" w:hAnsi="Times New Roman" w:cs="Times New Roman"/>
        </w:rPr>
        <w:t xml:space="preserve"> from the line of</w:t>
      </w:r>
      <w:r w:rsidRPr="00116795">
        <w:rPr>
          <w:rFonts w:ascii="Times New Roman" w:hAnsi="Times New Roman" w:cs="Times New Roman"/>
        </w:rPr>
        <w:t xml:space="preserve"> </w:t>
      </w:r>
      <w:r w:rsidR="002440EF" w:rsidRPr="00116795">
        <w:rPr>
          <w:rFonts w:ascii="Times New Roman" w:hAnsi="Times New Roman" w:cs="Times New Roman"/>
        </w:rPr>
        <w:t>Seki Mutukwa</w:t>
      </w:r>
      <w:r w:rsidRPr="00116795">
        <w:rPr>
          <w:rFonts w:ascii="Times New Roman" w:hAnsi="Times New Roman" w:cs="Times New Roman"/>
        </w:rPr>
        <w:t xml:space="preserve"> from Ashmore. Please</w:t>
      </w:r>
      <w:r w:rsidR="005A5602" w:rsidRPr="00116795">
        <w:rPr>
          <w:rFonts w:ascii="Times New Roman" w:hAnsi="Times New Roman" w:cs="Times New Roman"/>
        </w:rPr>
        <w:t xml:space="preserve"> go ahead.</w:t>
      </w:r>
    </w:p>
    <w:p w14:paraId="5BD2C227" w14:textId="1D7ADC6E"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Thanks for taking another question. I was just hoping to hear your sort of views on the residential sort of rental rates</w:t>
      </w:r>
      <w:r w:rsidR="00AE3AD8" w:rsidRPr="00116795">
        <w:rPr>
          <w:rFonts w:ascii="Times New Roman" w:hAnsi="Times New Roman" w:cs="Times New Roman"/>
        </w:rPr>
        <w:t>. H</w:t>
      </w:r>
      <w:r w:rsidRPr="00116795">
        <w:rPr>
          <w:rFonts w:ascii="Times New Roman" w:hAnsi="Times New Roman" w:cs="Times New Roman"/>
        </w:rPr>
        <w:t>ow that market is looking, whether you're seeing increasing rental rates or competition from perhaps</w:t>
      </w:r>
      <w:r w:rsidR="0028596A" w:rsidRPr="00116795">
        <w:rPr>
          <w:rFonts w:ascii="Times New Roman" w:hAnsi="Times New Roman" w:cs="Times New Roman"/>
        </w:rPr>
        <w:t xml:space="preserve"> n</w:t>
      </w:r>
      <w:r w:rsidRPr="00116795">
        <w:rPr>
          <w:rFonts w:ascii="Times New Roman" w:hAnsi="Times New Roman" w:cs="Times New Roman"/>
        </w:rPr>
        <w:t>ew developments putting pressure on those rates. Any color</w:t>
      </w:r>
      <w:r w:rsidR="00291295" w:rsidRPr="00116795">
        <w:rPr>
          <w:rFonts w:ascii="Times New Roman" w:hAnsi="Times New Roman" w:cs="Times New Roman"/>
        </w:rPr>
        <w:t>,</w:t>
      </w:r>
      <w:r w:rsidRPr="00116795">
        <w:rPr>
          <w:rFonts w:ascii="Times New Roman" w:hAnsi="Times New Roman" w:cs="Times New Roman"/>
        </w:rPr>
        <w:t xml:space="preserve"> please? Thank you.</w:t>
      </w:r>
    </w:p>
    <w:p w14:paraId="28B8863A" w14:textId="4C27C4A9"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3:   </w:t>
      </w:r>
      <w:r w:rsidR="00116795">
        <w:rPr>
          <w:rFonts w:ascii="Times New Roman" w:hAnsi="Times New Roman" w:cs="Times New Roman"/>
          <w:b/>
          <w:bCs/>
        </w:rPr>
        <w:tab/>
      </w:r>
      <w:r w:rsidR="00F225E6" w:rsidRPr="00116795">
        <w:rPr>
          <w:rFonts w:ascii="Times New Roman" w:hAnsi="Times New Roman" w:cs="Times New Roman"/>
        </w:rPr>
        <w:t xml:space="preserve">Hi. </w:t>
      </w:r>
      <w:r w:rsidR="00AF2F69" w:rsidRPr="00116795">
        <w:rPr>
          <w:rFonts w:ascii="Times New Roman" w:hAnsi="Times New Roman" w:cs="Times New Roman"/>
        </w:rPr>
        <w:t>O</w:t>
      </w:r>
      <w:r w:rsidR="006F5A7C" w:rsidRPr="00116795">
        <w:rPr>
          <w:rFonts w:ascii="Times New Roman" w:hAnsi="Times New Roman" w:cs="Times New Roman"/>
        </w:rPr>
        <w:t>verall,</w:t>
      </w:r>
      <w:r w:rsidRPr="00116795">
        <w:rPr>
          <w:rFonts w:ascii="Times New Roman" w:hAnsi="Times New Roman" w:cs="Times New Roman"/>
        </w:rPr>
        <w:t xml:space="preserve"> the residential portfolio that B</w:t>
      </w:r>
      <w:r w:rsidR="00A91BD0" w:rsidRPr="00116795">
        <w:rPr>
          <w:rFonts w:ascii="Times New Roman" w:hAnsi="Times New Roman" w:cs="Times New Roman"/>
        </w:rPr>
        <w:t>arwa</w:t>
      </w:r>
      <w:r w:rsidRPr="00116795">
        <w:rPr>
          <w:rFonts w:ascii="Times New Roman" w:hAnsi="Times New Roman" w:cs="Times New Roman"/>
        </w:rPr>
        <w:t xml:space="preserve"> consists of, we are seeing a good occupancy of 90 to 95% across all </w:t>
      </w:r>
      <w:r w:rsidR="00865557" w:rsidRPr="00116795">
        <w:rPr>
          <w:rFonts w:ascii="Times New Roman" w:hAnsi="Times New Roman" w:cs="Times New Roman"/>
        </w:rPr>
        <w:t xml:space="preserve">the </w:t>
      </w:r>
      <w:r w:rsidRPr="00116795">
        <w:rPr>
          <w:rFonts w:ascii="Times New Roman" w:hAnsi="Times New Roman" w:cs="Times New Roman"/>
        </w:rPr>
        <w:t>residential</w:t>
      </w:r>
      <w:r w:rsidR="00865557" w:rsidRPr="00116795">
        <w:rPr>
          <w:rFonts w:ascii="Times New Roman" w:hAnsi="Times New Roman" w:cs="Times New Roman"/>
        </w:rPr>
        <w:t xml:space="preserve"> units</w:t>
      </w:r>
      <w:r w:rsidRPr="00116795">
        <w:rPr>
          <w:rFonts w:ascii="Times New Roman" w:hAnsi="Times New Roman" w:cs="Times New Roman"/>
        </w:rPr>
        <w:t>. So</w:t>
      </w:r>
      <w:r w:rsidR="00E926EC" w:rsidRPr="00116795">
        <w:rPr>
          <w:rFonts w:ascii="Times New Roman" w:hAnsi="Times New Roman" w:cs="Times New Roman"/>
        </w:rPr>
        <w:t>,</w:t>
      </w:r>
      <w:r w:rsidRPr="00116795">
        <w:rPr>
          <w:rFonts w:ascii="Times New Roman" w:hAnsi="Times New Roman" w:cs="Times New Roman"/>
        </w:rPr>
        <w:t xml:space="preserve"> the rental level for this year is </w:t>
      </w:r>
      <w:proofErr w:type="gramStart"/>
      <w:r w:rsidRPr="00116795">
        <w:rPr>
          <w:rFonts w:ascii="Times New Roman" w:hAnsi="Times New Roman" w:cs="Times New Roman"/>
        </w:rPr>
        <w:t>quite</w:t>
      </w:r>
      <w:proofErr w:type="gramEnd"/>
      <w:r w:rsidR="001E1DD4" w:rsidRPr="00116795">
        <w:rPr>
          <w:rFonts w:ascii="Times New Roman" w:hAnsi="Times New Roman" w:cs="Times New Roman"/>
        </w:rPr>
        <w:t>,</w:t>
      </w:r>
      <w:r w:rsidRPr="00116795">
        <w:rPr>
          <w:rFonts w:ascii="Times New Roman" w:hAnsi="Times New Roman" w:cs="Times New Roman"/>
        </w:rPr>
        <w:t xml:space="preserve"> I would say stable. We are you know</w:t>
      </w:r>
      <w:r w:rsidR="00DF199A" w:rsidRPr="00116795">
        <w:rPr>
          <w:rFonts w:ascii="Times New Roman" w:hAnsi="Times New Roman" w:cs="Times New Roman"/>
        </w:rPr>
        <w:t>,</w:t>
      </w:r>
      <w:r w:rsidRPr="00116795">
        <w:rPr>
          <w:rFonts w:ascii="Times New Roman" w:hAnsi="Times New Roman" w:cs="Times New Roman"/>
        </w:rPr>
        <w:t xml:space="preserve"> the overall strategy that we are not increasing it. And our </w:t>
      </w:r>
      <w:proofErr w:type="gramStart"/>
      <w:r w:rsidRPr="00116795">
        <w:rPr>
          <w:rFonts w:ascii="Times New Roman" w:hAnsi="Times New Roman" w:cs="Times New Roman"/>
        </w:rPr>
        <w:t>main focus</w:t>
      </w:r>
      <w:proofErr w:type="gramEnd"/>
      <w:r w:rsidRPr="00116795">
        <w:rPr>
          <w:rFonts w:ascii="Times New Roman" w:hAnsi="Times New Roman" w:cs="Times New Roman"/>
        </w:rPr>
        <w:t xml:space="preserve"> is to manage the occupancy level for this year. So</w:t>
      </w:r>
      <w:r w:rsidR="00BB2866" w:rsidRPr="00116795">
        <w:rPr>
          <w:rFonts w:ascii="Times New Roman" w:hAnsi="Times New Roman" w:cs="Times New Roman"/>
        </w:rPr>
        <w:t>,</w:t>
      </w:r>
      <w:r w:rsidRPr="00116795">
        <w:rPr>
          <w:rFonts w:ascii="Times New Roman" w:hAnsi="Times New Roman" w:cs="Times New Roman"/>
        </w:rPr>
        <w:t xml:space="preserve"> we </w:t>
      </w:r>
      <w:proofErr w:type="gramStart"/>
      <w:r w:rsidRPr="00116795">
        <w:rPr>
          <w:rFonts w:ascii="Times New Roman" w:hAnsi="Times New Roman" w:cs="Times New Roman"/>
        </w:rPr>
        <w:t>are not</w:t>
      </w:r>
      <w:proofErr w:type="gramEnd"/>
      <w:r w:rsidRPr="00116795">
        <w:rPr>
          <w:rFonts w:ascii="Times New Roman" w:hAnsi="Times New Roman" w:cs="Times New Roman"/>
        </w:rPr>
        <w:t xml:space="preserve"> neither we are kind of a increasing it or there is no you know</w:t>
      </w:r>
      <w:r w:rsidR="00A42DA0" w:rsidRPr="00116795">
        <w:rPr>
          <w:rFonts w:ascii="Times New Roman" w:hAnsi="Times New Roman" w:cs="Times New Roman"/>
        </w:rPr>
        <w:t>,</w:t>
      </w:r>
      <w:r w:rsidRPr="00116795">
        <w:rPr>
          <w:rFonts w:ascii="Times New Roman" w:hAnsi="Times New Roman" w:cs="Times New Roman"/>
        </w:rPr>
        <w:t xml:space="preserve"> demand pressure that we are having it on our portfolio as</w:t>
      </w:r>
      <w:r w:rsidR="00E20860" w:rsidRPr="00116795">
        <w:rPr>
          <w:rFonts w:ascii="Times New Roman" w:hAnsi="Times New Roman" w:cs="Times New Roman"/>
        </w:rPr>
        <w:t xml:space="preserve"> o</w:t>
      </w:r>
      <w:r w:rsidRPr="00116795">
        <w:rPr>
          <w:rFonts w:ascii="Times New Roman" w:hAnsi="Times New Roman" w:cs="Times New Roman"/>
        </w:rPr>
        <w:t>f now.</w:t>
      </w:r>
    </w:p>
    <w:p w14:paraId="4DE18745" w14:textId="03E9EF75"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Any chance you can comment about the overall market at all like so? Obviously</w:t>
      </w:r>
      <w:r w:rsidR="004E4ED4" w:rsidRPr="00116795">
        <w:rPr>
          <w:rFonts w:ascii="Times New Roman" w:hAnsi="Times New Roman" w:cs="Times New Roman"/>
        </w:rPr>
        <w:t>,</w:t>
      </w:r>
      <w:r w:rsidRPr="00116795">
        <w:rPr>
          <w:rFonts w:ascii="Times New Roman" w:hAnsi="Times New Roman" w:cs="Times New Roman"/>
        </w:rPr>
        <w:t xml:space="preserve"> you've talked about your portfolio, but are you hearing of struggling?</w:t>
      </w:r>
    </w:p>
    <w:p w14:paraId="2BA12B72" w14:textId="77777777" w:rsidR="00116795" w:rsidRDefault="00116795" w:rsidP="00116795">
      <w:pPr>
        <w:ind w:left="2160" w:hanging="2160"/>
        <w:jc w:val="both"/>
        <w:rPr>
          <w:rFonts w:ascii="Times New Roman" w:hAnsi="Times New Roman" w:cs="Times New Roman"/>
          <w:b/>
          <w:bCs/>
        </w:rPr>
      </w:pPr>
    </w:p>
    <w:p w14:paraId="358155EA" w14:textId="77777777" w:rsidR="00116795" w:rsidRDefault="00116795" w:rsidP="00116795">
      <w:pPr>
        <w:ind w:left="2160" w:hanging="2160"/>
        <w:jc w:val="both"/>
        <w:rPr>
          <w:rFonts w:ascii="Times New Roman" w:hAnsi="Times New Roman" w:cs="Times New Roman"/>
          <w:b/>
          <w:bCs/>
        </w:rPr>
      </w:pPr>
    </w:p>
    <w:p w14:paraId="4545F043" w14:textId="610C7214"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lastRenderedPageBreak/>
        <w:t xml:space="preserve">Unknown Speaker 3:   </w:t>
      </w:r>
      <w:r w:rsidR="00116795">
        <w:rPr>
          <w:rFonts w:ascii="Times New Roman" w:hAnsi="Times New Roman" w:cs="Times New Roman"/>
          <w:b/>
          <w:bCs/>
        </w:rPr>
        <w:tab/>
      </w:r>
      <w:r w:rsidRPr="00116795">
        <w:rPr>
          <w:rFonts w:ascii="Times New Roman" w:hAnsi="Times New Roman" w:cs="Times New Roman"/>
        </w:rPr>
        <w:t xml:space="preserve">She definitely, yeah, definitely. </w:t>
      </w:r>
      <w:r w:rsidR="00BC436E" w:rsidRPr="00116795">
        <w:rPr>
          <w:rFonts w:ascii="Times New Roman" w:hAnsi="Times New Roman" w:cs="Times New Roman"/>
        </w:rPr>
        <w:t>A</w:t>
      </w:r>
      <w:r w:rsidRPr="00116795">
        <w:rPr>
          <w:rFonts w:ascii="Times New Roman" w:hAnsi="Times New Roman" w:cs="Times New Roman"/>
        </w:rPr>
        <w:t>ll asset classes are having a</w:t>
      </w:r>
      <w:r w:rsidR="000A4C89" w:rsidRPr="00116795">
        <w:rPr>
          <w:rFonts w:ascii="Times New Roman" w:hAnsi="Times New Roman" w:cs="Times New Roman"/>
        </w:rPr>
        <w:t xml:space="preserve"> </w:t>
      </w:r>
      <w:r w:rsidRPr="00116795">
        <w:rPr>
          <w:rFonts w:ascii="Times New Roman" w:hAnsi="Times New Roman" w:cs="Times New Roman"/>
        </w:rPr>
        <w:t xml:space="preserve">kind of oversupply situation, but you need to see from the </w:t>
      </w:r>
      <w:r w:rsidR="00536B9F" w:rsidRPr="00116795">
        <w:rPr>
          <w:rFonts w:ascii="Times New Roman" w:hAnsi="Times New Roman" w:cs="Times New Roman"/>
        </w:rPr>
        <w:t>Barwa</w:t>
      </w:r>
      <w:r w:rsidRPr="00116795">
        <w:rPr>
          <w:rFonts w:ascii="Times New Roman" w:hAnsi="Times New Roman" w:cs="Times New Roman"/>
        </w:rPr>
        <w:t xml:space="preserve"> perspective, Ba</w:t>
      </w:r>
      <w:r w:rsidR="0039592B" w:rsidRPr="00116795">
        <w:rPr>
          <w:rFonts w:ascii="Times New Roman" w:hAnsi="Times New Roman" w:cs="Times New Roman"/>
        </w:rPr>
        <w:t>rwa</w:t>
      </w:r>
      <w:r w:rsidRPr="00116795">
        <w:rPr>
          <w:rFonts w:ascii="Times New Roman" w:hAnsi="Times New Roman" w:cs="Times New Roman"/>
        </w:rPr>
        <w:t xml:space="preserve"> work in a very niche environment on it. That is why we continuously managed to have a good occupancy rate on that. But yes, there are other projects we cannot comment about it. They might be facing some heat due to the oversupply situation, but as far as the B</w:t>
      </w:r>
      <w:r w:rsidR="00175614" w:rsidRPr="00116795">
        <w:rPr>
          <w:rFonts w:ascii="Times New Roman" w:hAnsi="Times New Roman" w:cs="Times New Roman"/>
        </w:rPr>
        <w:t>arwa</w:t>
      </w:r>
      <w:r w:rsidRPr="00116795">
        <w:rPr>
          <w:rFonts w:ascii="Times New Roman" w:hAnsi="Times New Roman" w:cs="Times New Roman"/>
        </w:rPr>
        <w:t xml:space="preserve"> portfolio consists, we are confident for this year and going forward that our way that we</w:t>
      </w:r>
      <w:r w:rsidR="00582C6E" w:rsidRPr="00116795">
        <w:rPr>
          <w:rFonts w:ascii="Times New Roman" w:hAnsi="Times New Roman" w:cs="Times New Roman"/>
        </w:rPr>
        <w:t xml:space="preserve"> p</w:t>
      </w:r>
      <w:r w:rsidRPr="00116795">
        <w:rPr>
          <w:rFonts w:ascii="Times New Roman" w:hAnsi="Times New Roman" w:cs="Times New Roman"/>
        </w:rPr>
        <w:t xml:space="preserve">ut </w:t>
      </w:r>
      <w:r w:rsidR="007264D9" w:rsidRPr="00116795">
        <w:rPr>
          <w:rFonts w:ascii="Times New Roman" w:hAnsi="Times New Roman" w:cs="Times New Roman"/>
        </w:rPr>
        <w:t xml:space="preserve">on </w:t>
      </w:r>
      <w:r w:rsidRPr="00116795">
        <w:rPr>
          <w:rFonts w:ascii="Times New Roman" w:hAnsi="Times New Roman" w:cs="Times New Roman"/>
        </w:rPr>
        <w:t>our projects forward that we are managing a good occupancy on our project.</w:t>
      </w:r>
    </w:p>
    <w:p w14:paraId="6D30C792" w14:textId="7E0BFEA0"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Thank you.</w:t>
      </w:r>
    </w:p>
    <w:p w14:paraId="5B0E9BE4" w14:textId="689E568A"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Thank you. We have a follow</w:t>
      </w:r>
      <w:r w:rsidR="00AD7B97" w:rsidRPr="00116795">
        <w:rPr>
          <w:rFonts w:ascii="Times New Roman" w:hAnsi="Times New Roman" w:cs="Times New Roman"/>
        </w:rPr>
        <w:t>-</w:t>
      </w:r>
      <w:r w:rsidRPr="00116795">
        <w:rPr>
          <w:rFonts w:ascii="Times New Roman" w:hAnsi="Times New Roman" w:cs="Times New Roman"/>
        </w:rPr>
        <w:t xml:space="preserve">up question for Mark </w:t>
      </w:r>
      <w:proofErr w:type="spellStart"/>
      <w:r w:rsidR="000F526F" w:rsidRPr="00116795">
        <w:rPr>
          <w:rFonts w:ascii="Times New Roman" w:hAnsi="Times New Roman" w:cs="Times New Roman"/>
        </w:rPr>
        <w:t>Krombras</w:t>
      </w:r>
      <w:proofErr w:type="spellEnd"/>
      <w:r w:rsidR="000F526F" w:rsidRPr="00116795">
        <w:rPr>
          <w:rFonts w:ascii="Times New Roman" w:hAnsi="Times New Roman" w:cs="Times New Roman"/>
        </w:rPr>
        <w:t xml:space="preserve"> </w:t>
      </w:r>
      <w:r w:rsidRPr="00116795">
        <w:rPr>
          <w:rFonts w:ascii="Times New Roman" w:hAnsi="Times New Roman" w:cs="Times New Roman"/>
        </w:rPr>
        <w:t>from T</w:t>
      </w:r>
      <w:r w:rsidR="00E757BD" w:rsidRPr="00116795">
        <w:rPr>
          <w:rFonts w:ascii="Times New Roman" w:hAnsi="Times New Roman" w:cs="Times New Roman"/>
        </w:rPr>
        <w:t>FI</w:t>
      </w:r>
      <w:r w:rsidRPr="00116795">
        <w:rPr>
          <w:rFonts w:ascii="Times New Roman" w:hAnsi="Times New Roman" w:cs="Times New Roman"/>
        </w:rPr>
        <w:t>. Please go ahead.</w:t>
      </w:r>
    </w:p>
    <w:p w14:paraId="62BF2D06" w14:textId="280DE708"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 xml:space="preserve">Yeah, hello. I just noticed in the cash flow statement. A very substantial increase in the change in receivables and prepayments of almost like </w:t>
      </w:r>
      <w:r w:rsidR="007B5F52" w:rsidRPr="00116795">
        <w:rPr>
          <w:rFonts w:ascii="Times New Roman" w:hAnsi="Times New Roman" w:cs="Times New Roman"/>
        </w:rPr>
        <w:t xml:space="preserve">QR </w:t>
      </w:r>
      <w:r w:rsidRPr="00116795">
        <w:rPr>
          <w:rFonts w:ascii="Times New Roman" w:hAnsi="Times New Roman" w:cs="Times New Roman"/>
        </w:rPr>
        <w:t>1.35 billion</w:t>
      </w:r>
      <w:r w:rsidR="007B5F52" w:rsidRPr="00116795">
        <w:rPr>
          <w:rFonts w:ascii="Times New Roman" w:hAnsi="Times New Roman" w:cs="Times New Roman"/>
        </w:rPr>
        <w:t xml:space="preserve">. </w:t>
      </w:r>
      <w:r w:rsidRPr="00116795">
        <w:rPr>
          <w:rFonts w:ascii="Times New Roman" w:hAnsi="Times New Roman" w:cs="Times New Roman"/>
        </w:rPr>
        <w:t>Could you elaborate on that</w:t>
      </w:r>
      <w:r w:rsidR="001671D3" w:rsidRPr="00116795">
        <w:rPr>
          <w:rFonts w:ascii="Times New Roman" w:hAnsi="Times New Roman" w:cs="Times New Roman"/>
        </w:rPr>
        <w:t>,</w:t>
      </w:r>
      <w:r w:rsidRPr="00116795">
        <w:rPr>
          <w:rFonts w:ascii="Times New Roman" w:hAnsi="Times New Roman" w:cs="Times New Roman"/>
        </w:rPr>
        <w:t xml:space="preserve"> please?</w:t>
      </w:r>
    </w:p>
    <w:p w14:paraId="3A18F864" w14:textId="10CF769C"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This is due to the installments we received </w:t>
      </w:r>
      <w:proofErr w:type="gramStart"/>
      <w:r w:rsidRPr="00116795">
        <w:rPr>
          <w:rFonts w:ascii="Times New Roman" w:hAnsi="Times New Roman" w:cs="Times New Roman"/>
        </w:rPr>
        <w:t>on</w:t>
      </w:r>
      <w:proofErr w:type="gramEnd"/>
      <w:r w:rsidRPr="00116795">
        <w:rPr>
          <w:rFonts w:ascii="Times New Roman" w:hAnsi="Times New Roman" w:cs="Times New Roman"/>
        </w:rPr>
        <w:t xml:space="preserve"> January related to the sale of </w:t>
      </w:r>
      <w:r w:rsidR="00D13C92" w:rsidRPr="00116795">
        <w:rPr>
          <w:rFonts w:ascii="Times New Roman" w:hAnsi="Times New Roman" w:cs="Times New Roman"/>
        </w:rPr>
        <w:t>Lusail</w:t>
      </w:r>
      <w:r w:rsidRPr="00116795">
        <w:rPr>
          <w:rFonts w:ascii="Times New Roman" w:hAnsi="Times New Roman" w:cs="Times New Roman"/>
        </w:rPr>
        <w:t xml:space="preserve"> </w:t>
      </w:r>
      <w:r w:rsidR="004C4506" w:rsidRPr="00116795">
        <w:rPr>
          <w:rFonts w:ascii="Times New Roman" w:hAnsi="Times New Roman" w:cs="Times New Roman"/>
        </w:rPr>
        <w:t>l</w:t>
      </w:r>
      <w:r w:rsidRPr="00116795">
        <w:rPr>
          <w:rFonts w:ascii="Times New Roman" w:hAnsi="Times New Roman" w:cs="Times New Roman"/>
        </w:rPr>
        <w:t>and in the last year</w:t>
      </w:r>
      <w:r w:rsidR="00236406" w:rsidRPr="00116795">
        <w:rPr>
          <w:rFonts w:ascii="Times New Roman" w:hAnsi="Times New Roman" w:cs="Times New Roman"/>
        </w:rPr>
        <w:t>. W</w:t>
      </w:r>
      <w:r w:rsidRPr="00116795">
        <w:rPr>
          <w:rFonts w:ascii="Times New Roman" w:hAnsi="Times New Roman" w:cs="Times New Roman"/>
        </w:rPr>
        <w:t>e sold one plot of land last year by</w:t>
      </w:r>
      <w:r w:rsidR="002352A5" w:rsidRPr="00116795">
        <w:rPr>
          <w:rFonts w:ascii="Times New Roman" w:hAnsi="Times New Roman" w:cs="Times New Roman"/>
        </w:rPr>
        <w:t xml:space="preserve"> QR</w:t>
      </w:r>
      <w:r w:rsidRPr="00116795">
        <w:rPr>
          <w:rFonts w:ascii="Times New Roman" w:hAnsi="Times New Roman" w:cs="Times New Roman"/>
        </w:rPr>
        <w:t xml:space="preserve"> 6.3 billion and we received one of the installments in January 2024.</w:t>
      </w:r>
    </w:p>
    <w:p w14:paraId="2C41C6CD" w14:textId="3B0D379F"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O</w:t>
      </w:r>
      <w:r w:rsidR="00E56C6B" w:rsidRPr="00116795">
        <w:rPr>
          <w:rFonts w:ascii="Times New Roman" w:hAnsi="Times New Roman" w:cs="Times New Roman"/>
        </w:rPr>
        <w:t>kay</w:t>
      </w:r>
      <w:r w:rsidRPr="00116795">
        <w:rPr>
          <w:rFonts w:ascii="Times New Roman" w:hAnsi="Times New Roman" w:cs="Times New Roman"/>
        </w:rPr>
        <w:t>. And the next installment is due?</w:t>
      </w:r>
    </w:p>
    <w:p w14:paraId="7849274E" w14:textId="102BAF9E"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The last installment due </w:t>
      </w:r>
      <w:proofErr w:type="gramStart"/>
      <w:r w:rsidRPr="00116795">
        <w:rPr>
          <w:rFonts w:ascii="Times New Roman" w:hAnsi="Times New Roman" w:cs="Times New Roman"/>
        </w:rPr>
        <w:t>already</w:t>
      </w:r>
      <w:proofErr w:type="gramEnd"/>
      <w:r w:rsidRPr="00116795">
        <w:rPr>
          <w:rFonts w:ascii="Times New Roman" w:hAnsi="Times New Roman" w:cs="Times New Roman"/>
        </w:rPr>
        <w:t xml:space="preserve"> received </w:t>
      </w:r>
      <w:proofErr w:type="gramStart"/>
      <w:r w:rsidRPr="00116795">
        <w:rPr>
          <w:rFonts w:ascii="Times New Roman" w:hAnsi="Times New Roman" w:cs="Times New Roman"/>
        </w:rPr>
        <w:t>on</w:t>
      </w:r>
      <w:proofErr w:type="gramEnd"/>
      <w:r w:rsidRPr="00116795">
        <w:rPr>
          <w:rFonts w:ascii="Times New Roman" w:hAnsi="Times New Roman" w:cs="Times New Roman"/>
        </w:rPr>
        <w:t xml:space="preserve"> April 2024. That was the last one. So</w:t>
      </w:r>
      <w:r w:rsidR="001655CD" w:rsidRPr="00116795">
        <w:rPr>
          <w:rFonts w:ascii="Times New Roman" w:hAnsi="Times New Roman" w:cs="Times New Roman"/>
        </w:rPr>
        <w:t>,</w:t>
      </w:r>
      <w:r w:rsidRPr="00116795">
        <w:rPr>
          <w:rFonts w:ascii="Times New Roman" w:hAnsi="Times New Roman" w:cs="Times New Roman"/>
        </w:rPr>
        <w:t xml:space="preserve"> we received the full amount.</w:t>
      </w:r>
    </w:p>
    <w:p w14:paraId="25FEB6B7" w14:textId="607831CE"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00C00FC9" w:rsidRPr="00116795">
        <w:rPr>
          <w:rFonts w:ascii="Times New Roman" w:hAnsi="Times New Roman" w:cs="Times New Roman"/>
        </w:rPr>
        <w:t>Okay.</w:t>
      </w:r>
      <w:r w:rsidRPr="00116795">
        <w:rPr>
          <w:rFonts w:ascii="Times New Roman" w:hAnsi="Times New Roman" w:cs="Times New Roman"/>
        </w:rPr>
        <w:t xml:space="preserve"> So</w:t>
      </w:r>
      <w:r w:rsidR="00C00FC9" w:rsidRPr="00116795">
        <w:rPr>
          <w:rFonts w:ascii="Times New Roman" w:hAnsi="Times New Roman" w:cs="Times New Roman"/>
        </w:rPr>
        <w:t>,</w:t>
      </w:r>
      <w:r w:rsidRPr="00116795">
        <w:rPr>
          <w:rFonts w:ascii="Times New Roman" w:hAnsi="Times New Roman" w:cs="Times New Roman"/>
        </w:rPr>
        <w:t xml:space="preserve"> that will be showing in the next quarters?</w:t>
      </w:r>
    </w:p>
    <w:p w14:paraId="1A3240BD" w14:textId="0367F28E"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Exactly in </w:t>
      </w:r>
      <w:proofErr w:type="gramStart"/>
      <w:r w:rsidRPr="00116795">
        <w:rPr>
          <w:rFonts w:ascii="Times New Roman" w:hAnsi="Times New Roman" w:cs="Times New Roman"/>
        </w:rPr>
        <w:t>the half</w:t>
      </w:r>
      <w:proofErr w:type="gramEnd"/>
      <w:r w:rsidRPr="00116795">
        <w:rPr>
          <w:rFonts w:ascii="Times New Roman" w:hAnsi="Times New Roman" w:cs="Times New Roman"/>
        </w:rPr>
        <w:t xml:space="preserve"> year</w:t>
      </w:r>
      <w:r w:rsidR="00306D89" w:rsidRPr="00116795">
        <w:rPr>
          <w:rFonts w:ascii="Times New Roman" w:hAnsi="Times New Roman" w:cs="Times New Roman"/>
        </w:rPr>
        <w:t>.</w:t>
      </w:r>
      <w:r w:rsidRPr="00116795">
        <w:rPr>
          <w:rFonts w:ascii="Times New Roman" w:hAnsi="Times New Roman" w:cs="Times New Roman"/>
        </w:rPr>
        <w:t xml:space="preserve"> </w:t>
      </w:r>
      <w:r w:rsidR="00306D89" w:rsidRPr="00116795">
        <w:rPr>
          <w:rFonts w:ascii="Times New Roman" w:hAnsi="Times New Roman" w:cs="Times New Roman"/>
        </w:rPr>
        <w:t>I</w:t>
      </w:r>
      <w:r w:rsidRPr="00116795">
        <w:rPr>
          <w:rFonts w:ascii="Times New Roman" w:hAnsi="Times New Roman" w:cs="Times New Roman"/>
        </w:rPr>
        <w:t>n the half year.</w:t>
      </w:r>
    </w:p>
    <w:p w14:paraId="7A15E3F2" w14:textId="7988ED23"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All right. Well.</w:t>
      </w:r>
      <w:r w:rsidR="0006597D" w:rsidRPr="00116795">
        <w:rPr>
          <w:rFonts w:ascii="Times New Roman" w:hAnsi="Times New Roman" w:cs="Times New Roman"/>
        </w:rPr>
        <w:t xml:space="preserve"> Okay.</w:t>
      </w:r>
      <w:r w:rsidRPr="00116795">
        <w:rPr>
          <w:rFonts w:ascii="Times New Roman" w:hAnsi="Times New Roman" w:cs="Times New Roman"/>
        </w:rPr>
        <w:t xml:space="preserve"> And with this large inflow, are you planning to pay down some debt or what is the</w:t>
      </w:r>
      <w:r w:rsidR="00927DE7" w:rsidRPr="00116795">
        <w:rPr>
          <w:rFonts w:ascii="Times New Roman" w:hAnsi="Times New Roman" w:cs="Times New Roman"/>
        </w:rPr>
        <w:t xml:space="preserve">… </w:t>
      </w:r>
      <w:r w:rsidRPr="00116795">
        <w:rPr>
          <w:rFonts w:ascii="Times New Roman" w:hAnsi="Times New Roman" w:cs="Times New Roman"/>
        </w:rPr>
        <w:t xml:space="preserve">what are you </w:t>
      </w:r>
      <w:proofErr w:type="spellStart"/>
      <w:r w:rsidRPr="00116795">
        <w:rPr>
          <w:rFonts w:ascii="Times New Roman" w:hAnsi="Times New Roman" w:cs="Times New Roman"/>
        </w:rPr>
        <w:t>gonna</w:t>
      </w:r>
      <w:proofErr w:type="spellEnd"/>
      <w:r w:rsidRPr="00116795">
        <w:rPr>
          <w:rFonts w:ascii="Times New Roman" w:hAnsi="Times New Roman" w:cs="Times New Roman"/>
        </w:rPr>
        <w:t xml:space="preserve"> do</w:t>
      </w:r>
      <w:r w:rsidR="00003881" w:rsidRPr="00116795">
        <w:rPr>
          <w:rFonts w:ascii="Times New Roman" w:hAnsi="Times New Roman" w:cs="Times New Roman"/>
        </w:rPr>
        <w:t xml:space="preserve"> w</w:t>
      </w:r>
      <w:r w:rsidRPr="00116795">
        <w:rPr>
          <w:rFonts w:ascii="Times New Roman" w:hAnsi="Times New Roman" w:cs="Times New Roman"/>
        </w:rPr>
        <w:t>ith this money</w:t>
      </w:r>
      <w:r w:rsidR="005258B1" w:rsidRPr="00116795">
        <w:rPr>
          <w:rFonts w:ascii="Times New Roman" w:hAnsi="Times New Roman" w:cs="Times New Roman"/>
        </w:rPr>
        <w:t>?</w:t>
      </w:r>
    </w:p>
    <w:p w14:paraId="2A9379B7" w14:textId="7BAAEDAF"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We did. That was the original plan that the amount </w:t>
      </w:r>
      <w:proofErr w:type="gramStart"/>
      <w:r w:rsidRPr="00116795">
        <w:rPr>
          <w:rFonts w:ascii="Times New Roman" w:hAnsi="Times New Roman" w:cs="Times New Roman"/>
        </w:rPr>
        <w:t>will</w:t>
      </w:r>
      <w:proofErr w:type="gramEnd"/>
      <w:r w:rsidRPr="00116795">
        <w:rPr>
          <w:rFonts w:ascii="Times New Roman" w:hAnsi="Times New Roman" w:cs="Times New Roman"/>
        </w:rPr>
        <w:t xml:space="preserve"> be used to settle debts and th</w:t>
      </w:r>
      <w:r w:rsidR="00974945" w:rsidRPr="00116795">
        <w:rPr>
          <w:rFonts w:ascii="Times New Roman" w:hAnsi="Times New Roman" w:cs="Times New Roman"/>
        </w:rPr>
        <w:t>e</w:t>
      </w:r>
      <w:r w:rsidR="00113A0A" w:rsidRPr="00116795">
        <w:rPr>
          <w:rFonts w:ascii="Times New Roman" w:hAnsi="Times New Roman" w:cs="Times New Roman"/>
        </w:rPr>
        <w:t xml:space="preserve"> debt</w:t>
      </w:r>
      <w:r w:rsidRPr="00116795">
        <w:rPr>
          <w:rFonts w:ascii="Times New Roman" w:hAnsi="Times New Roman" w:cs="Times New Roman"/>
        </w:rPr>
        <w:t xml:space="preserve"> can be shown even in the cash flow statements. If you refer to the financing activities, you will see that we settled</w:t>
      </w:r>
      <w:r w:rsidR="00432625" w:rsidRPr="00116795">
        <w:rPr>
          <w:rFonts w:ascii="Times New Roman" w:hAnsi="Times New Roman" w:cs="Times New Roman"/>
        </w:rPr>
        <w:t xml:space="preserve"> QR</w:t>
      </w:r>
      <w:r w:rsidRPr="00116795">
        <w:rPr>
          <w:rFonts w:ascii="Times New Roman" w:hAnsi="Times New Roman" w:cs="Times New Roman"/>
        </w:rPr>
        <w:t xml:space="preserve"> 1.4 billion from our debt</w:t>
      </w:r>
      <w:r w:rsidR="00C908B2" w:rsidRPr="00116795">
        <w:rPr>
          <w:rFonts w:ascii="Times New Roman" w:hAnsi="Times New Roman" w:cs="Times New Roman"/>
        </w:rPr>
        <w:t>s</w:t>
      </w:r>
      <w:r w:rsidRPr="00116795">
        <w:rPr>
          <w:rFonts w:ascii="Times New Roman" w:hAnsi="Times New Roman" w:cs="Times New Roman"/>
        </w:rPr>
        <w:t>.</w:t>
      </w:r>
    </w:p>
    <w:p w14:paraId="7AEF3E30" w14:textId="68BCC613"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O</w:t>
      </w:r>
      <w:r w:rsidR="003310D7" w:rsidRPr="00116795">
        <w:rPr>
          <w:rFonts w:ascii="Times New Roman" w:hAnsi="Times New Roman" w:cs="Times New Roman"/>
        </w:rPr>
        <w:t>kay.</w:t>
      </w:r>
      <w:r w:rsidRPr="00116795">
        <w:rPr>
          <w:rFonts w:ascii="Times New Roman" w:hAnsi="Times New Roman" w:cs="Times New Roman"/>
        </w:rPr>
        <w:t xml:space="preserve"> All right. Thank you so much.</w:t>
      </w:r>
    </w:p>
    <w:p w14:paraId="5A72D3E9" w14:textId="1B2F6DDC"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Thank you.</w:t>
      </w:r>
    </w:p>
    <w:p w14:paraId="48AE6F29" w14:textId="37AF9531"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We have another follow</w:t>
      </w:r>
      <w:r w:rsidR="00EC44EC" w:rsidRPr="00116795">
        <w:rPr>
          <w:rFonts w:ascii="Times New Roman" w:hAnsi="Times New Roman" w:cs="Times New Roman"/>
        </w:rPr>
        <w:t>-</w:t>
      </w:r>
      <w:r w:rsidRPr="00116795">
        <w:rPr>
          <w:rFonts w:ascii="Times New Roman" w:hAnsi="Times New Roman" w:cs="Times New Roman"/>
        </w:rPr>
        <w:t xml:space="preserve">up question from </w:t>
      </w:r>
      <w:r w:rsidR="007E6868" w:rsidRPr="00116795">
        <w:rPr>
          <w:rFonts w:ascii="Times New Roman" w:hAnsi="Times New Roman" w:cs="Times New Roman"/>
        </w:rPr>
        <w:t>Zohaib Pervez</w:t>
      </w:r>
      <w:r w:rsidRPr="00116795">
        <w:rPr>
          <w:rFonts w:ascii="Times New Roman" w:hAnsi="Times New Roman" w:cs="Times New Roman"/>
        </w:rPr>
        <w:t xml:space="preserve"> from Al Rayan </w:t>
      </w:r>
      <w:r w:rsidR="004F2DC2" w:rsidRPr="00116795">
        <w:rPr>
          <w:rFonts w:ascii="Times New Roman" w:hAnsi="Times New Roman" w:cs="Times New Roman"/>
        </w:rPr>
        <w:t>I</w:t>
      </w:r>
      <w:r w:rsidRPr="00116795">
        <w:rPr>
          <w:rFonts w:ascii="Times New Roman" w:hAnsi="Times New Roman" w:cs="Times New Roman"/>
        </w:rPr>
        <w:t>nvestment. Please go ahead.</w:t>
      </w:r>
    </w:p>
    <w:p w14:paraId="4CE70F31" w14:textId="77777777" w:rsidR="00116795" w:rsidRDefault="00116795" w:rsidP="00116795">
      <w:pPr>
        <w:ind w:left="2160" w:hanging="2160"/>
        <w:jc w:val="both"/>
        <w:rPr>
          <w:rFonts w:ascii="Times New Roman" w:hAnsi="Times New Roman" w:cs="Times New Roman"/>
          <w:b/>
          <w:bCs/>
        </w:rPr>
      </w:pPr>
    </w:p>
    <w:p w14:paraId="1C6C830A" w14:textId="77777777" w:rsidR="00116795" w:rsidRDefault="00116795" w:rsidP="00116795">
      <w:pPr>
        <w:ind w:left="2160" w:hanging="2160"/>
        <w:jc w:val="both"/>
        <w:rPr>
          <w:rFonts w:ascii="Times New Roman" w:hAnsi="Times New Roman" w:cs="Times New Roman"/>
          <w:b/>
          <w:bCs/>
        </w:rPr>
      </w:pPr>
    </w:p>
    <w:p w14:paraId="6BB16D39" w14:textId="573EB9D8"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lastRenderedPageBreak/>
        <w:t>Zohaib Pervez:</w:t>
      </w:r>
      <w:r w:rsidR="00116795">
        <w:rPr>
          <w:rFonts w:ascii="Times New Roman" w:hAnsi="Times New Roman" w:cs="Times New Roman"/>
          <w:b/>
          <w:bCs/>
        </w:rPr>
        <w:tab/>
      </w:r>
      <w:r w:rsidRPr="00116795">
        <w:rPr>
          <w:rFonts w:ascii="Times New Roman" w:hAnsi="Times New Roman" w:cs="Times New Roman"/>
        </w:rPr>
        <w:t>Thank you</w:t>
      </w:r>
      <w:r w:rsidR="002D7245" w:rsidRPr="00116795">
        <w:rPr>
          <w:rFonts w:ascii="Times New Roman" w:hAnsi="Times New Roman" w:cs="Times New Roman"/>
        </w:rPr>
        <w:t>,</w:t>
      </w:r>
      <w:r w:rsidRPr="00116795">
        <w:rPr>
          <w:rFonts w:ascii="Times New Roman" w:hAnsi="Times New Roman" w:cs="Times New Roman"/>
        </w:rPr>
        <w:t xml:space="preserve"> again. So</w:t>
      </w:r>
      <w:r w:rsidR="00E27F5B" w:rsidRPr="00116795">
        <w:rPr>
          <w:rFonts w:ascii="Times New Roman" w:hAnsi="Times New Roman" w:cs="Times New Roman"/>
        </w:rPr>
        <w:t>,</w:t>
      </w:r>
      <w:r w:rsidRPr="00116795">
        <w:rPr>
          <w:rFonts w:ascii="Times New Roman" w:hAnsi="Times New Roman" w:cs="Times New Roman"/>
        </w:rPr>
        <w:t xml:space="preserve"> what will be your debt after </w:t>
      </w:r>
      <w:proofErr w:type="gramStart"/>
      <w:r w:rsidRPr="00116795">
        <w:rPr>
          <w:rFonts w:ascii="Times New Roman" w:hAnsi="Times New Roman" w:cs="Times New Roman"/>
        </w:rPr>
        <w:t>pay</w:t>
      </w:r>
      <w:proofErr w:type="gramEnd"/>
      <w:r w:rsidRPr="00116795">
        <w:rPr>
          <w:rFonts w:ascii="Times New Roman" w:hAnsi="Times New Roman" w:cs="Times New Roman"/>
        </w:rPr>
        <w:t xml:space="preserve"> repayment of </w:t>
      </w:r>
      <w:r w:rsidR="002D2613" w:rsidRPr="00116795">
        <w:rPr>
          <w:rFonts w:ascii="Times New Roman" w:hAnsi="Times New Roman" w:cs="Times New Roman"/>
        </w:rPr>
        <w:t>this Lusail land</w:t>
      </w:r>
      <w:r w:rsidRPr="00116795">
        <w:rPr>
          <w:rFonts w:ascii="Times New Roman" w:hAnsi="Times New Roman" w:cs="Times New Roman"/>
        </w:rPr>
        <w:t xml:space="preserve"> that you sell, you would </w:t>
      </w:r>
      <w:proofErr w:type="gramStart"/>
      <w:r w:rsidRPr="00116795">
        <w:rPr>
          <w:rFonts w:ascii="Times New Roman" w:hAnsi="Times New Roman" w:cs="Times New Roman"/>
        </w:rPr>
        <w:t>definitely use</w:t>
      </w:r>
      <w:proofErr w:type="gramEnd"/>
      <w:r w:rsidRPr="00116795">
        <w:rPr>
          <w:rFonts w:ascii="Times New Roman" w:hAnsi="Times New Roman" w:cs="Times New Roman"/>
        </w:rPr>
        <w:t xml:space="preserve"> all that cash to </w:t>
      </w:r>
      <w:r w:rsidR="00031F42" w:rsidRPr="00116795">
        <w:rPr>
          <w:rFonts w:ascii="Times New Roman" w:hAnsi="Times New Roman" w:cs="Times New Roman"/>
        </w:rPr>
        <w:t>r</w:t>
      </w:r>
      <w:r w:rsidRPr="00116795">
        <w:rPr>
          <w:rFonts w:ascii="Times New Roman" w:hAnsi="Times New Roman" w:cs="Times New Roman"/>
        </w:rPr>
        <w:t xml:space="preserve">epay debt. What will be your debt levels after </w:t>
      </w:r>
      <w:r w:rsidR="002311F1" w:rsidRPr="00116795">
        <w:rPr>
          <w:rFonts w:ascii="Times New Roman" w:hAnsi="Times New Roman" w:cs="Times New Roman"/>
        </w:rPr>
        <w:t>the</w:t>
      </w:r>
      <w:r w:rsidRPr="00116795">
        <w:rPr>
          <w:rFonts w:ascii="Times New Roman" w:hAnsi="Times New Roman" w:cs="Times New Roman"/>
        </w:rPr>
        <w:t xml:space="preserve"> complete payment there</w:t>
      </w:r>
      <w:r w:rsidR="00382485" w:rsidRPr="00116795">
        <w:rPr>
          <w:rFonts w:ascii="Times New Roman" w:hAnsi="Times New Roman" w:cs="Times New Roman"/>
        </w:rPr>
        <w:t>. Also, what is</w:t>
      </w:r>
      <w:r w:rsidRPr="00116795">
        <w:rPr>
          <w:rFonts w:ascii="Times New Roman" w:hAnsi="Times New Roman" w:cs="Times New Roman"/>
        </w:rPr>
        <w:t xml:space="preserve"> your strategy going forward? Are you going to plan on building, you know, buying up more land because you know you sold a large chunk of your land? Are you going to</w:t>
      </w:r>
      <w:r w:rsidR="008A5C3F" w:rsidRPr="00116795">
        <w:rPr>
          <w:rFonts w:ascii="Times New Roman" w:hAnsi="Times New Roman" w:cs="Times New Roman"/>
        </w:rPr>
        <w:t xml:space="preserve"> </w:t>
      </w:r>
      <w:r w:rsidRPr="00116795">
        <w:rPr>
          <w:rFonts w:ascii="Times New Roman" w:hAnsi="Times New Roman" w:cs="Times New Roman"/>
        </w:rPr>
        <w:t>wait and see on</w:t>
      </w:r>
      <w:r w:rsidR="00100734" w:rsidRPr="00116795">
        <w:rPr>
          <w:rFonts w:ascii="Times New Roman" w:hAnsi="Times New Roman" w:cs="Times New Roman"/>
        </w:rPr>
        <w:t>…</w:t>
      </w:r>
      <w:r w:rsidRPr="00116795">
        <w:rPr>
          <w:rFonts w:ascii="Times New Roman" w:hAnsi="Times New Roman" w:cs="Times New Roman"/>
        </w:rPr>
        <w:t xml:space="preserve"> what is your strategy </w:t>
      </w:r>
      <w:proofErr w:type="gramStart"/>
      <w:r w:rsidRPr="00116795">
        <w:rPr>
          <w:rFonts w:ascii="Times New Roman" w:hAnsi="Times New Roman" w:cs="Times New Roman"/>
        </w:rPr>
        <w:t>at the moment</w:t>
      </w:r>
      <w:proofErr w:type="gramEnd"/>
      <w:r w:rsidR="00100734" w:rsidRPr="00116795">
        <w:rPr>
          <w:rFonts w:ascii="Times New Roman" w:hAnsi="Times New Roman" w:cs="Times New Roman"/>
        </w:rPr>
        <w:t>?</w:t>
      </w:r>
    </w:p>
    <w:p w14:paraId="0A791981" w14:textId="385EA732" w:rsidR="00B02AFC"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For the first question, the current debt we are about </w:t>
      </w:r>
      <w:r w:rsidR="00A92875" w:rsidRPr="00116795">
        <w:rPr>
          <w:rFonts w:ascii="Times New Roman" w:hAnsi="Times New Roman" w:cs="Times New Roman"/>
        </w:rPr>
        <w:t xml:space="preserve">QR </w:t>
      </w:r>
      <w:r w:rsidRPr="00116795">
        <w:rPr>
          <w:rFonts w:ascii="Times New Roman" w:hAnsi="Times New Roman" w:cs="Times New Roman"/>
        </w:rPr>
        <w:t>12.6 billion. So</w:t>
      </w:r>
      <w:r w:rsidR="009A7CA8" w:rsidRPr="00116795">
        <w:rPr>
          <w:rFonts w:ascii="Times New Roman" w:hAnsi="Times New Roman" w:cs="Times New Roman"/>
        </w:rPr>
        <w:t>,</w:t>
      </w:r>
      <w:r w:rsidRPr="00116795">
        <w:rPr>
          <w:rFonts w:ascii="Times New Roman" w:hAnsi="Times New Roman" w:cs="Times New Roman"/>
        </w:rPr>
        <w:t xml:space="preserve"> with the settlement which planned to be done in based on the installment we received in April. So</w:t>
      </w:r>
      <w:r w:rsidR="009A7CA8" w:rsidRPr="00116795">
        <w:rPr>
          <w:rFonts w:ascii="Times New Roman" w:hAnsi="Times New Roman" w:cs="Times New Roman"/>
        </w:rPr>
        <w:t>,</w:t>
      </w:r>
      <w:r w:rsidRPr="00116795">
        <w:rPr>
          <w:rFonts w:ascii="Times New Roman" w:hAnsi="Times New Roman" w:cs="Times New Roman"/>
        </w:rPr>
        <w:t xml:space="preserve"> we are talking about the balance of around </w:t>
      </w:r>
      <w:r w:rsidR="007E2508" w:rsidRPr="00116795">
        <w:rPr>
          <w:rFonts w:ascii="Times New Roman" w:hAnsi="Times New Roman" w:cs="Times New Roman"/>
        </w:rPr>
        <w:t xml:space="preserve">QR </w:t>
      </w:r>
      <w:r w:rsidRPr="00116795">
        <w:rPr>
          <w:rFonts w:ascii="Times New Roman" w:hAnsi="Times New Roman" w:cs="Times New Roman"/>
        </w:rPr>
        <w:t>11</w:t>
      </w:r>
      <w:r w:rsidR="007E2508" w:rsidRPr="00116795">
        <w:rPr>
          <w:rFonts w:ascii="Times New Roman" w:hAnsi="Times New Roman" w:cs="Times New Roman"/>
        </w:rPr>
        <w:t xml:space="preserve"> </w:t>
      </w:r>
      <w:r w:rsidR="00B02AFC" w:rsidRPr="00116795">
        <w:rPr>
          <w:rFonts w:ascii="Times New Roman" w:hAnsi="Times New Roman" w:cs="Times New Roman"/>
        </w:rPr>
        <w:t>b</w:t>
      </w:r>
      <w:r w:rsidRPr="00116795">
        <w:rPr>
          <w:rFonts w:ascii="Times New Roman" w:hAnsi="Times New Roman" w:cs="Times New Roman"/>
        </w:rPr>
        <w:t>illion just a couple of like 200 plus or minus</w:t>
      </w:r>
      <w:r w:rsidR="00963125" w:rsidRPr="00116795">
        <w:rPr>
          <w:rFonts w:ascii="Times New Roman" w:hAnsi="Times New Roman" w:cs="Times New Roman"/>
        </w:rPr>
        <w:t>. B</w:t>
      </w:r>
      <w:r w:rsidRPr="00116795">
        <w:rPr>
          <w:rFonts w:ascii="Times New Roman" w:hAnsi="Times New Roman" w:cs="Times New Roman"/>
        </w:rPr>
        <w:t xml:space="preserve">ut around </w:t>
      </w:r>
      <w:r w:rsidR="00B02AFC" w:rsidRPr="00116795">
        <w:rPr>
          <w:rFonts w:ascii="Times New Roman" w:hAnsi="Times New Roman" w:cs="Times New Roman"/>
        </w:rPr>
        <w:t xml:space="preserve">QR </w:t>
      </w:r>
      <w:r w:rsidRPr="00116795">
        <w:rPr>
          <w:rFonts w:ascii="Times New Roman" w:hAnsi="Times New Roman" w:cs="Times New Roman"/>
        </w:rPr>
        <w:t>11 billion</w:t>
      </w:r>
      <w:r w:rsidR="00425B82" w:rsidRPr="00116795">
        <w:rPr>
          <w:rFonts w:ascii="Times New Roman" w:hAnsi="Times New Roman" w:cs="Times New Roman"/>
        </w:rPr>
        <w:t>.</w:t>
      </w:r>
      <w:r w:rsidRPr="00116795">
        <w:rPr>
          <w:rFonts w:ascii="Times New Roman" w:hAnsi="Times New Roman" w:cs="Times New Roman"/>
        </w:rPr>
        <w:t xml:space="preserve"> </w:t>
      </w:r>
      <w:r w:rsidR="00425B82" w:rsidRPr="00116795">
        <w:rPr>
          <w:rFonts w:ascii="Times New Roman" w:hAnsi="Times New Roman" w:cs="Times New Roman"/>
        </w:rPr>
        <w:t>F</w:t>
      </w:r>
      <w:r w:rsidRPr="00116795">
        <w:rPr>
          <w:rFonts w:ascii="Times New Roman" w:hAnsi="Times New Roman" w:cs="Times New Roman"/>
        </w:rPr>
        <w:t>or the second question, my colleague will answer you</w:t>
      </w:r>
      <w:r w:rsidR="00B83AB6" w:rsidRPr="00116795">
        <w:rPr>
          <w:rFonts w:ascii="Times New Roman" w:hAnsi="Times New Roman" w:cs="Times New Roman"/>
        </w:rPr>
        <w:t>.</w:t>
      </w:r>
    </w:p>
    <w:p w14:paraId="056CA35E" w14:textId="30684E34" w:rsidR="006005B4" w:rsidRPr="00116795" w:rsidRDefault="00B02AFC"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2:   </w:t>
      </w:r>
      <w:r w:rsidR="00116795">
        <w:rPr>
          <w:rFonts w:ascii="Times New Roman" w:hAnsi="Times New Roman" w:cs="Times New Roman"/>
          <w:b/>
          <w:bCs/>
        </w:rPr>
        <w:tab/>
      </w:r>
      <w:r w:rsidR="00071084" w:rsidRPr="00116795">
        <w:rPr>
          <w:rFonts w:ascii="Times New Roman" w:hAnsi="Times New Roman" w:cs="Times New Roman"/>
        </w:rPr>
        <w:t xml:space="preserve">You </w:t>
      </w:r>
      <w:r w:rsidR="006005B4" w:rsidRPr="00116795">
        <w:rPr>
          <w:rFonts w:ascii="Times New Roman" w:hAnsi="Times New Roman" w:cs="Times New Roman"/>
        </w:rPr>
        <w:t>know the strategy going forward. Right now</w:t>
      </w:r>
      <w:r w:rsidRPr="00116795">
        <w:rPr>
          <w:rFonts w:ascii="Times New Roman" w:hAnsi="Times New Roman" w:cs="Times New Roman"/>
        </w:rPr>
        <w:t xml:space="preserve">, </w:t>
      </w:r>
      <w:r w:rsidR="006005B4" w:rsidRPr="00116795">
        <w:rPr>
          <w:rFonts w:ascii="Times New Roman" w:hAnsi="Times New Roman" w:cs="Times New Roman"/>
        </w:rPr>
        <w:t>we are just focusing on the current land bank and see what ways we can roll out some of the possible products that we have</w:t>
      </w:r>
      <w:r w:rsidR="00682F04" w:rsidRPr="00116795">
        <w:rPr>
          <w:rFonts w:ascii="Times New Roman" w:hAnsi="Times New Roman" w:cs="Times New Roman"/>
        </w:rPr>
        <w:t>. W</w:t>
      </w:r>
      <w:r w:rsidR="006005B4" w:rsidRPr="00116795">
        <w:rPr>
          <w:rFonts w:ascii="Times New Roman" w:hAnsi="Times New Roman" w:cs="Times New Roman"/>
        </w:rPr>
        <w:t>e have two projects that are being fast tracked. We will try to launch them by the end of the</w:t>
      </w:r>
      <w:r w:rsidR="00AF7BDB" w:rsidRPr="00116795">
        <w:rPr>
          <w:rFonts w:ascii="Times New Roman" w:hAnsi="Times New Roman" w:cs="Times New Roman"/>
        </w:rPr>
        <w:t xml:space="preserve"> y</w:t>
      </w:r>
      <w:r w:rsidR="006005B4" w:rsidRPr="00116795">
        <w:rPr>
          <w:rFonts w:ascii="Times New Roman" w:hAnsi="Times New Roman" w:cs="Times New Roman"/>
        </w:rPr>
        <w:t>ear</w:t>
      </w:r>
      <w:r w:rsidR="00BD5ABF" w:rsidRPr="00116795">
        <w:rPr>
          <w:rFonts w:ascii="Times New Roman" w:hAnsi="Times New Roman" w:cs="Times New Roman"/>
        </w:rPr>
        <w:t xml:space="preserve"> i</w:t>
      </w:r>
      <w:r w:rsidR="006005B4" w:rsidRPr="00116795">
        <w:rPr>
          <w:rFonts w:ascii="Times New Roman" w:hAnsi="Times New Roman" w:cs="Times New Roman"/>
        </w:rPr>
        <w:t xml:space="preserve">n </w:t>
      </w:r>
      <w:r w:rsidR="00AF7BDB" w:rsidRPr="00116795">
        <w:rPr>
          <w:rFonts w:ascii="Times New Roman" w:hAnsi="Times New Roman" w:cs="Times New Roman"/>
        </w:rPr>
        <w:t xml:space="preserve">the </w:t>
      </w:r>
      <w:r w:rsidR="006005B4" w:rsidRPr="00116795">
        <w:rPr>
          <w:rFonts w:ascii="Times New Roman" w:hAnsi="Times New Roman" w:cs="Times New Roman"/>
        </w:rPr>
        <w:t>Lu</w:t>
      </w:r>
      <w:r w:rsidR="00AF7BDB" w:rsidRPr="00116795">
        <w:rPr>
          <w:rFonts w:ascii="Times New Roman" w:hAnsi="Times New Roman" w:cs="Times New Roman"/>
        </w:rPr>
        <w:t>sail</w:t>
      </w:r>
      <w:r w:rsidR="006005B4" w:rsidRPr="00116795">
        <w:rPr>
          <w:rFonts w:ascii="Times New Roman" w:hAnsi="Times New Roman" w:cs="Times New Roman"/>
        </w:rPr>
        <w:t xml:space="preserve"> area. As for the rest of the land bank, we're also studying some of the opportunities that may arise, but where we don't anticipate acquiring new lands because we have a significant land bank that we try to focus on.</w:t>
      </w:r>
    </w:p>
    <w:p w14:paraId="01A6684F" w14:textId="75297C7A"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O</w:t>
      </w:r>
      <w:r w:rsidR="00A73E53" w:rsidRPr="00116795">
        <w:rPr>
          <w:rFonts w:ascii="Times New Roman" w:hAnsi="Times New Roman" w:cs="Times New Roman"/>
        </w:rPr>
        <w:t>kay</w:t>
      </w:r>
      <w:r w:rsidRPr="00116795">
        <w:rPr>
          <w:rFonts w:ascii="Times New Roman" w:hAnsi="Times New Roman" w:cs="Times New Roman"/>
        </w:rPr>
        <w:t>. And these projects in Lu</w:t>
      </w:r>
      <w:r w:rsidR="001017DD" w:rsidRPr="00116795">
        <w:rPr>
          <w:rFonts w:ascii="Times New Roman" w:hAnsi="Times New Roman" w:cs="Times New Roman"/>
        </w:rPr>
        <w:t>sail</w:t>
      </w:r>
      <w:r w:rsidRPr="00116795">
        <w:rPr>
          <w:rFonts w:ascii="Times New Roman" w:hAnsi="Times New Roman" w:cs="Times New Roman"/>
        </w:rPr>
        <w:t>, are these going to be residential</w:t>
      </w:r>
      <w:r w:rsidR="00A96C10" w:rsidRPr="00116795">
        <w:rPr>
          <w:rFonts w:ascii="Times New Roman" w:hAnsi="Times New Roman" w:cs="Times New Roman"/>
        </w:rPr>
        <w:t>?</w:t>
      </w:r>
      <w:r w:rsidRPr="00116795">
        <w:rPr>
          <w:rFonts w:ascii="Times New Roman" w:hAnsi="Times New Roman" w:cs="Times New Roman"/>
        </w:rPr>
        <w:t xml:space="preserve"> </w:t>
      </w:r>
      <w:r w:rsidR="00A96C10" w:rsidRPr="00116795">
        <w:rPr>
          <w:rFonts w:ascii="Times New Roman" w:hAnsi="Times New Roman" w:cs="Times New Roman"/>
        </w:rPr>
        <w:t>A</w:t>
      </w:r>
      <w:r w:rsidRPr="00116795">
        <w:rPr>
          <w:rFonts w:ascii="Times New Roman" w:hAnsi="Times New Roman" w:cs="Times New Roman"/>
        </w:rPr>
        <w:t>re these going to be or what projects will that be?</w:t>
      </w:r>
    </w:p>
    <w:p w14:paraId="6B86E3D0" w14:textId="38F3D0F7"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2:   </w:t>
      </w:r>
      <w:r w:rsidR="00116795">
        <w:rPr>
          <w:rFonts w:ascii="Times New Roman" w:hAnsi="Times New Roman" w:cs="Times New Roman"/>
          <w:b/>
          <w:bCs/>
        </w:rPr>
        <w:tab/>
      </w:r>
      <w:r w:rsidRPr="00116795">
        <w:rPr>
          <w:rFonts w:ascii="Times New Roman" w:hAnsi="Times New Roman" w:cs="Times New Roman"/>
        </w:rPr>
        <w:t xml:space="preserve">We're predominantly residential, but we are also studying this. We </w:t>
      </w:r>
      <w:proofErr w:type="gramStart"/>
      <w:r w:rsidRPr="00116795">
        <w:rPr>
          <w:rFonts w:ascii="Times New Roman" w:hAnsi="Times New Roman" w:cs="Times New Roman"/>
        </w:rPr>
        <w:t>still</w:t>
      </w:r>
      <w:proofErr w:type="gramEnd"/>
      <w:r w:rsidRPr="00116795">
        <w:rPr>
          <w:rFonts w:ascii="Times New Roman" w:hAnsi="Times New Roman" w:cs="Times New Roman"/>
        </w:rPr>
        <w:t xml:space="preserve"> not 100% sure on the mix right now</w:t>
      </w:r>
      <w:r w:rsidR="00EA29B3" w:rsidRPr="00116795">
        <w:rPr>
          <w:rFonts w:ascii="Times New Roman" w:hAnsi="Times New Roman" w:cs="Times New Roman"/>
        </w:rPr>
        <w:t>.</w:t>
      </w:r>
      <w:r w:rsidRPr="00116795">
        <w:rPr>
          <w:rFonts w:ascii="Times New Roman" w:hAnsi="Times New Roman" w:cs="Times New Roman"/>
        </w:rPr>
        <w:t xml:space="preserve"> </w:t>
      </w:r>
      <w:r w:rsidR="00EA29B3" w:rsidRPr="00116795">
        <w:rPr>
          <w:rFonts w:ascii="Times New Roman" w:hAnsi="Times New Roman" w:cs="Times New Roman"/>
        </w:rPr>
        <w:t>I</w:t>
      </w:r>
      <w:r w:rsidRPr="00116795">
        <w:rPr>
          <w:rFonts w:ascii="Times New Roman" w:hAnsi="Times New Roman" w:cs="Times New Roman"/>
        </w:rPr>
        <w:t>t's all under study.</w:t>
      </w:r>
    </w:p>
    <w:p w14:paraId="6878C68D" w14:textId="150F722F"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O</w:t>
      </w:r>
      <w:r w:rsidR="008C7607" w:rsidRPr="00116795">
        <w:rPr>
          <w:rFonts w:ascii="Times New Roman" w:hAnsi="Times New Roman" w:cs="Times New Roman"/>
        </w:rPr>
        <w:t>kay</w:t>
      </w:r>
      <w:r w:rsidRPr="00116795">
        <w:rPr>
          <w:rFonts w:ascii="Times New Roman" w:hAnsi="Times New Roman" w:cs="Times New Roman"/>
        </w:rPr>
        <w:t xml:space="preserve">. Did you get any other school projects? I mean, there were </w:t>
      </w:r>
      <w:proofErr w:type="gramStart"/>
      <w:r w:rsidRPr="00116795">
        <w:rPr>
          <w:rFonts w:ascii="Times New Roman" w:hAnsi="Times New Roman" w:cs="Times New Roman"/>
        </w:rPr>
        <w:t>a number of</w:t>
      </w:r>
      <w:proofErr w:type="gramEnd"/>
      <w:r w:rsidRPr="00116795">
        <w:rPr>
          <w:rFonts w:ascii="Times New Roman" w:hAnsi="Times New Roman" w:cs="Times New Roman"/>
        </w:rPr>
        <w:t xml:space="preserve"> packages that were being announced and I think you had also applied to </w:t>
      </w:r>
      <w:proofErr w:type="gramStart"/>
      <w:r w:rsidRPr="00116795">
        <w:rPr>
          <w:rFonts w:ascii="Times New Roman" w:hAnsi="Times New Roman" w:cs="Times New Roman"/>
        </w:rPr>
        <w:t>any</w:t>
      </w:r>
      <w:proofErr w:type="gramEnd"/>
      <w:r w:rsidRPr="00116795">
        <w:rPr>
          <w:rFonts w:ascii="Times New Roman" w:hAnsi="Times New Roman" w:cs="Times New Roman"/>
        </w:rPr>
        <w:t xml:space="preserve"> other projects.</w:t>
      </w:r>
    </w:p>
    <w:p w14:paraId="6FA49A36" w14:textId="5DBB3BAB"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2:   </w:t>
      </w:r>
      <w:r w:rsidR="00116795">
        <w:rPr>
          <w:rFonts w:ascii="Times New Roman" w:hAnsi="Times New Roman" w:cs="Times New Roman"/>
          <w:b/>
          <w:bCs/>
        </w:rPr>
        <w:tab/>
      </w:r>
      <w:r w:rsidRPr="00116795">
        <w:rPr>
          <w:rFonts w:ascii="Times New Roman" w:hAnsi="Times New Roman" w:cs="Times New Roman"/>
        </w:rPr>
        <w:t>No, we haven't applied.</w:t>
      </w:r>
    </w:p>
    <w:p w14:paraId="24712E98" w14:textId="287D18C0"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116795">
        <w:rPr>
          <w:rFonts w:ascii="Times New Roman" w:hAnsi="Times New Roman" w:cs="Times New Roman"/>
          <w:b/>
          <w:bCs/>
        </w:rPr>
        <w:tab/>
      </w:r>
      <w:r w:rsidRPr="00116795">
        <w:rPr>
          <w:rFonts w:ascii="Times New Roman" w:hAnsi="Times New Roman" w:cs="Times New Roman"/>
        </w:rPr>
        <w:t>You have not applied</w:t>
      </w:r>
      <w:r w:rsidR="00E175FE" w:rsidRPr="00116795">
        <w:rPr>
          <w:rFonts w:ascii="Times New Roman" w:hAnsi="Times New Roman" w:cs="Times New Roman"/>
        </w:rPr>
        <w:t>?</w:t>
      </w:r>
    </w:p>
    <w:p w14:paraId="3B2A751E" w14:textId="2F56E0DF"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2:   </w:t>
      </w:r>
      <w:r w:rsidR="00116795">
        <w:rPr>
          <w:rFonts w:ascii="Times New Roman" w:hAnsi="Times New Roman" w:cs="Times New Roman"/>
          <w:b/>
          <w:bCs/>
        </w:rPr>
        <w:tab/>
      </w:r>
      <w:r w:rsidRPr="00116795">
        <w:rPr>
          <w:rFonts w:ascii="Times New Roman" w:hAnsi="Times New Roman" w:cs="Times New Roman"/>
        </w:rPr>
        <w:t xml:space="preserve">Yeah, we're. I think they've launched </w:t>
      </w:r>
      <w:proofErr w:type="gramStart"/>
      <w:r w:rsidRPr="00116795">
        <w:rPr>
          <w:rFonts w:ascii="Times New Roman" w:hAnsi="Times New Roman" w:cs="Times New Roman"/>
        </w:rPr>
        <w:t xml:space="preserve">the </w:t>
      </w:r>
      <w:r w:rsidR="002070CE" w:rsidRPr="00116795">
        <w:rPr>
          <w:rFonts w:ascii="Times New Roman" w:hAnsi="Times New Roman" w:cs="Times New Roman"/>
        </w:rPr>
        <w:t>P</w:t>
      </w:r>
      <w:r w:rsidRPr="00116795">
        <w:rPr>
          <w:rFonts w:ascii="Times New Roman" w:hAnsi="Times New Roman" w:cs="Times New Roman"/>
        </w:rPr>
        <w:t>ackage</w:t>
      </w:r>
      <w:proofErr w:type="gramEnd"/>
      <w:r w:rsidRPr="00116795">
        <w:rPr>
          <w:rFonts w:ascii="Times New Roman" w:hAnsi="Times New Roman" w:cs="Times New Roman"/>
        </w:rPr>
        <w:t xml:space="preserve"> </w:t>
      </w:r>
      <w:r w:rsidR="002070CE" w:rsidRPr="00116795">
        <w:rPr>
          <w:rFonts w:ascii="Times New Roman" w:hAnsi="Times New Roman" w:cs="Times New Roman"/>
        </w:rPr>
        <w:t>2</w:t>
      </w:r>
      <w:r w:rsidR="00801E33" w:rsidRPr="00116795">
        <w:rPr>
          <w:rFonts w:ascii="Times New Roman" w:hAnsi="Times New Roman" w:cs="Times New Roman"/>
        </w:rPr>
        <w:t>.</w:t>
      </w:r>
      <w:r w:rsidRPr="00116795">
        <w:rPr>
          <w:rFonts w:ascii="Times New Roman" w:hAnsi="Times New Roman" w:cs="Times New Roman"/>
        </w:rPr>
        <w:t xml:space="preserve"> I think we anticipate that they might launch </w:t>
      </w:r>
      <w:r w:rsidR="00FB02E2" w:rsidRPr="00116795">
        <w:rPr>
          <w:rFonts w:ascii="Times New Roman" w:hAnsi="Times New Roman" w:cs="Times New Roman"/>
        </w:rPr>
        <w:t>P</w:t>
      </w:r>
      <w:r w:rsidRPr="00116795">
        <w:rPr>
          <w:rFonts w:ascii="Times New Roman" w:hAnsi="Times New Roman" w:cs="Times New Roman"/>
        </w:rPr>
        <w:t xml:space="preserve">ackage </w:t>
      </w:r>
      <w:r w:rsidR="00CA06BD" w:rsidRPr="00116795">
        <w:rPr>
          <w:rFonts w:ascii="Times New Roman" w:hAnsi="Times New Roman" w:cs="Times New Roman"/>
        </w:rPr>
        <w:t>3</w:t>
      </w:r>
      <w:r w:rsidRPr="00116795">
        <w:rPr>
          <w:rFonts w:ascii="Times New Roman" w:hAnsi="Times New Roman" w:cs="Times New Roman"/>
        </w:rPr>
        <w:t xml:space="preserve">. We will consider </w:t>
      </w:r>
      <w:r w:rsidR="00016982" w:rsidRPr="00116795">
        <w:rPr>
          <w:rFonts w:ascii="Times New Roman" w:hAnsi="Times New Roman" w:cs="Times New Roman"/>
        </w:rPr>
        <w:t>P</w:t>
      </w:r>
      <w:r w:rsidRPr="00116795">
        <w:rPr>
          <w:rFonts w:ascii="Times New Roman" w:hAnsi="Times New Roman" w:cs="Times New Roman"/>
        </w:rPr>
        <w:t xml:space="preserve">ackage </w:t>
      </w:r>
      <w:r w:rsidR="00016982" w:rsidRPr="00116795">
        <w:rPr>
          <w:rFonts w:ascii="Times New Roman" w:hAnsi="Times New Roman" w:cs="Times New Roman"/>
        </w:rPr>
        <w:t>3</w:t>
      </w:r>
      <w:r w:rsidRPr="00116795">
        <w:rPr>
          <w:rFonts w:ascii="Times New Roman" w:hAnsi="Times New Roman" w:cs="Times New Roman"/>
        </w:rPr>
        <w:t xml:space="preserve"> whenever it's being launched.</w:t>
      </w:r>
    </w:p>
    <w:p w14:paraId="1B79569E" w14:textId="2CDB2DF1"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B31C79" w:rsidRPr="00116795">
        <w:rPr>
          <w:rFonts w:ascii="Times New Roman" w:hAnsi="Times New Roman" w:cs="Times New Roman"/>
        </w:rPr>
        <w:t>Okay</w:t>
      </w:r>
      <w:r w:rsidRPr="00116795">
        <w:rPr>
          <w:rFonts w:ascii="Times New Roman" w:hAnsi="Times New Roman" w:cs="Times New Roman"/>
        </w:rPr>
        <w:t>. And my last question is, I mean</w:t>
      </w:r>
      <w:r w:rsidR="00171620" w:rsidRPr="00116795">
        <w:rPr>
          <w:rFonts w:ascii="Times New Roman" w:hAnsi="Times New Roman" w:cs="Times New Roman"/>
        </w:rPr>
        <w:t>,</w:t>
      </w:r>
      <w:r w:rsidRPr="00116795">
        <w:rPr>
          <w:rFonts w:ascii="Times New Roman" w:hAnsi="Times New Roman" w:cs="Times New Roman"/>
        </w:rPr>
        <w:t xml:space="preserve"> you have </w:t>
      </w:r>
      <w:r w:rsidR="00523294" w:rsidRPr="00116795">
        <w:rPr>
          <w:rFonts w:ascii="Times New Roman" w:hAnsi="Times New Roman" w:cs="Times New Roman"/>
        </w:rPr>
        <w:t xml:space="preserve">QR </w:t>
      </w:r>
      <w:r w:rsidRPr="00116795">
        <w:rPr>
          <w:rFonts w:ascii="Times New Roman" w:hAnsi="Times New Roman" w:cs="Times New Roman"/>
        </w:rPr>
        <w:t xml:space="preserve">11 billion </w:t>
      </w:r>
      <w:proofErr w:type="gramStart"/>
      <w:r w:rsidRPr="00116795">
        <w:rPr>
          <w:rFonts w:ascii="Times New Roman" w:hAnsi="Times New Roman" w:cs="Times New Roman"/>
        </w:rPr>
        <w:t>will be left</w:t>
      </w:r>
      <w:proofErr w:type="gramEnd"/>
      <w:r w:rsidRPr="00116795">
        <w:rPr>
          <w:rFonts w:ascii="Times New Roman" w:hAnsi="Times New Roman" w:cs="Times New Roman"/>
        </w:rPr>
        <w:t xml:space="preserve"> in debt, how do you plan to pay down the debt from internal sources because internal sources after this will be quite limited, right?</w:t>
      </w:r>
    </w:p>
    <w:p w14:paraId="512D888A" w14:textId="77777777" w:rsidR="00116795" w:rsidRDefault="006005B4" w:rsidP="00116795">
      <w:pPr>
        <w:ind w:left="2160" w:hanging="2160"/>
        <w:jc w:val="both"/>
        <w:rPr>
          <w:rFonts w:ascii="Times New Roman" w:hAnsi="Times New Roman" w:cs="Times New Roman"/>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Not at all. Yeah, we see our financial position is very low at very comfortable levels and we can easily cover this. Don't forget to, as we said, we have a land </w:t>
      </w:r>
      <w:r w:rsidR="001143A1" w:rsidRPr="00116795">
        <w:rPr>
          <w:rFonts w:ascii="Times New Roman" w:hAnsi="Times New Roman" w:cs="Times New Roman"/>
        </w:rPr>
        <w:t>b</w:t>
      </w:r>
      <w:r w:rsidRPr="00116795">
        <w:rPr>
          <w:rFonts w:ascii="Times New Roman" w:hAnsi="Times New Roman" w:cs="Times New Roman"/>
        </w:rPr>
        <w:t>ank of 2</w:t>
      </w:r>
      <w:r w:rsidR="008B7D26" w:rsidRPr="00116795">
        <w:rPr>
          <w:rFonts w:ascii="Times New Roman" w:hAnsi="Times New Roman" w:cs="Times New Roman"/>
        </w:rPr>
        <w:t xml:space="preserve"> </w:t>
      </w:r>
      <w:proofErr w:type="spellStart"/>
      <w:r w:rsidR="008B7D26" w:rsidRPr="00116795">
        <w:rPr>
          <w:rFonts w:ascii="Times New Roman" w:hAnsi="Times New Roman" w:cs="Times New Roman"/>
        </w:rPr>
        <w:t>mn</w:t>
      </w:r>
      <w:proofErr w:type="spellEnd"/>
      <w:r w:rsidR="008B7D26" w:rsidRPr="00116795">
        <w:rPr>
          <w:rFonts w:ascii="Times New Roman" w:hAnsi="Times New Roman" w:cs="Times New Roman"/>
        </w:rPr>
        <w:t xml:space="preserve"> </w:t>
      </w:r>
      <w:proofErr w:type="spellStart"/>
      <w:r w:rsidRPr="00116795">
        <w:rPr>
          <w:rFonts w:ascii="Times New Roman" w:hAnsi="Times New Roman" w:cs="Times New Roman"/>
        </w:rPr>
        <w:t>sq</w:t>
      </w:r>
      <w:r w:rsidR="008B7D26" w:rsidRPr="00116795">
        <w:rPr>
          <w:rFonts w:ascii="Times New Roman" w:hAnsi="Times New Roman" w:cs="Times New Roman"/>
        </w:rPr>
        <w:t>.m</w:t>
      </w:r>
      <w:proofErr w:type="spellEnd"/>
      <w:r w:rsidRPr="00116795">
        <w:rPr>
          <w:rFonts w:ascii="Times New Roman" w:hAnsi="Times New Roman" w:cs="Times New Roman"/>
        </w:rPr>
        <w:t>. This land bank can be developed for lease</w:t>
      </w:r>
      <w:r w:rsidR="007D77F0" w:rsidRPr="00116795">
        <w:rPr>
          <w:rFonts w:ascii="Times New Roman" w:hAnsi="Times New Roman" w:cs="Times New Roman"/>
        </w:rPr>
        <w:t>,</w:t>
      </w:r>
      <w:r w:rsidRPr="00116795">
        <w:rPr>
          <w:rFonts w:ascii="Times New Roman" w:hAnsi="Times New Roman" w:cs="Times New Roman"/>
        </w:rPr>
        <w:t xml:space="preserve"> for sale</w:t>
      </w:r>
      <w:r w:rsidR="007D77F0" w:rsidRPr="00116795">
        <w:rPr>
          <w:rFonts w:ascii="Times New Roman" w:hAnsi="Times New Roman" w:cs="Times New Roman"/>
        </w:rPr>
        <w:t>,</w:t>
      </w:r>
      <w:r w:rsidRPr="00116795">
        <w:rPr>
          <w:rFonts w:ascii="Times New Roman" w:hAnsi="Times New Roman" w:cs="Times New Roman"/>
        </w:rPr>
        <w:t xml:space="preserve"> for whatever. So</w:t>
      </w:r>
      <w:r w:rsidR="008B7D26" w:rsidRPr="00116795">
        <w:rPr>
          <w:rFonts w:ascii="Times New Roman" w:hAnsi="Times New Roman" w:cs="Times New Roman"/>
        </w:rPr>
        <w:t xml:space="preserve">, </w:t>
      </w:r>
      <w:r w:rsidRPr="00116795">
        <w:rPr>
          <w:rFonts w:ascii="Times New Roman" w:hAnsi="Times New Roman" w:cs="Times New Roman"/>
        </w:rPr>
        <w:t xml:space="preserve">we expect another or new source of cash </w:t>
      </w:r>
      <w:proofErr w:type="gramStart"/>
      <w:r w:rsidRPr="00116795">
        <w:rPr>
          <w:rFonts w:ascii="Times New Roman" w:hAnsi="Times New Roman" w:cs="Times New Roman"/>
        </w:rPr>
        <w:t>inflows</w:t>
      </w:r>
      <w:proofErr w:type="gramEnd"/>
      <w:r w:rsidRPr="00116795">
        <w:rPr>
          <w:rFonts w:ascii="Times New Roman" w:hAnsi="Times New Roman" w:cs="Times New Roman"/>
        </w:rPr>
        <w:t xml:space="preserve"> during</w:t>
      </w:r>
      <w:r w:rsidR="008D47BA" w:rsidRPr="00116795">
        <w:rPr>
          <w:rFonts w:ascii="Times New Roman" w:hAnsi="Times New Roman" w:cs="Times New Roman"/>
        </w:rPr>
        <w:t xml:space="preserve"> c</w:t>
      </w:r>
      <w:r w:rsidRPr="00116795">
        <w:rPr>
          <w:rFonts w:ascii="Times New Roman" w:hAnsi="Times New Roman" w:cs="Times New Roman"/>
        </w:rPr>
        <w:t>oming couple of years</w:t>
      </w:r>
      <w:r w:rsidR="008D47BA" w:rsidRPr="00116795">
        <w:rPr>
          <w:rFonts w:ascii="Times New Roman" w:hAnsi="Times New Roman" w:cs="Times New Roman"/>
        </w:rPr>
        <w:t>.</w:t>
      </w:r>
      <w:r w:rsidRPr="00116795">
        <w:rPr>
          <w:rFonts w:ascii="Times New Roman" w:hAnsi="Times New Roman" w:cs="Times New Roman"/>
        </w:rPr>
        <w:t xml:space="preserve"> </w:t>
      </w:r>
      <w:r w:rsidR="008D47BA" w:rsidRPr="00116795">
        <w:rPr>
          <w:rFonts w:ascii="Times New Roman" w:hAnsi="Times New Roman" w:cs="Times New Roman"/>
        </w:rPr>
        <w:t>W</w:t>
      </w:r>
      <w:r w:rsidRPr="00116795">
        <w:rPr>
          <w:rFonts w:ascii="Times New Roman" w:hAnsi="Times New Roman" w:cs="Times New Roman"/>
        </w:rPr>
        <w:t xml:space="preserve">e are </w:t>
      </w:r>
      <w:proofErr w:type="gramStart"/>
      <w:r w:rsidRPr="00116795">
        <w:rPr>
          <w:rFonts w:ascii="Times New Roman" w:hAnsi="Times New Roman" w:cs="Times New Roman"/>
        </w:rPr>
        <w:t>trying</w:t>
      </w:r>
      <w:proofErr w:type="gramEnd"/>
      <w:r w:rsidRPr="00116795">
        <w:rPr>
          <w:rFonts w:ascii="Times New Roman" w:hAnsi="Times New Roman" w:cs="Times New Roman"/>
        </w:rPr>
        <w:t xml:space="preserve"> </w:t>
      </w:r>
    </w:p>
    <w:p w14:paraId="4275366C" w14:textId="77777777" w:rsidR="00116795" w:rsidRDefault="00116795" w:rsidP="00116795">
      <w:pPr>
        <w:ind w:left="2160" w:hanging="2160"/>
        <w:jc w:val="both"/>
        <w:rPr>
          <w:rFonts w:ascii="Times New Roman" w:hAnsi="Times New Roman" w:cs="Times New Roman"/>
        </w:rPr>
      </w:pPr>
    </w:p>
    <w:p w14:paraId="2C33F100" w14:textId="5ADBEF39" w:rsidR="006005B4" w:rsidRPr="00116795" w:rsidRDefault="006005B4" w:rsidP="00116795">
      <w:pPr>
        <w:ind w:left="2160"/>
        <w:jc w:val="both"/>
        <w:rPr>
          <w:rFonts w:ascii="Times New Roman" w:hAnsi="Times New Roman" w:cs="Times New Roman"/>
          <w:b/>
          <w:bCs/>
        </w:rPr>
      </w:pPr>
      <w:r w:rsidRPr="00116795">
        <w:rPr>
          <w:rFonts w:ascii="Times New Roman" w:hAnsi="Times New Roman" w:cs="Times New Roman"/>
        </w:rPr>
        <w:lastRenderedPageBreak/>
        <w:t xml:space="preserve">with the banks to refinance the debt and to decrease the finance cost and </w:t>
      </w:r>
      <w:proofErr w:type="gramStart"/>
      <w:r w:rsidRPr="00116795">
        <w:rPr>
          <w:rFonts w:ascii="Times New Roman" w:hAnsi="Times New Roman" w:cs="Times New Roman"/>
        </w:rPr>
        <w:t>in</w:t>
      </w:r>
      <w:proofErr w:type="gramEnd"/>
      <w:r w:rsidRPr="00116795">
        <w:rPr>
          <w:rFonts w:ascii="Times New Roman" w:hAnsi="Times New Roman" w:cs="Times New Roman"/>
        </w:rPr>
        <w:t xml:space="preserve"> the same time to relax the repayment schedule. So</w:t>
      </w:r>
      <w:r w:rsidR="008B7D26" w:rsidRPr="00116795">
        <w:rPr>
          <w:rFonts w:ascii="Times New Roman" w:hAnsi="Times New Roman" w:cs="Times New Roman"/>
        </w:rPr>
        <w:t>,</w:t>
      </w:r>
      <w:r w:rsidRPr="00116795">
        <w:rPr>
          <w:rFonts w:ascii="Times New Roman" w:hAnsi="Times New Roman" w:cs="Times New Roman"/>
        </w:rPr>
        <w:t xml:space="preserve"> to </w:t>
      </w:r>
      <w:proofErr w:type="gramStart"/>
      <w:r w:rsidRPr="00116795">
        <w:rPr>
          <w:rFonts w:ascii="Times New Roman" w:hAnsi="Times New Roman" w:cs="Times New Roman"/>
        </w:rPr>
        <w:t>match with</w:t>
      </w:r>
      <w:proofErr w:type="gramEnd"/>
      <w:r w:rsidRPr="00116795">
        <w:rPr>
          <w:rFonts w:ascii="Times New Roman" w:hAnsi="Times New Roman" w:cs="Times New Roman"/>
        </w:rPr>
        <w:t xml:space="preserve"> our expected cash inflows. So</w:t>
      </w:r>
      <w:r w:rsidR="008B7D26" w:rsidRPr="00116795">
        <w:rPr>
          <w:rFonts w:ascii="Times New Roman" w:hAnsi="Times New Roman" w:cs="Times New Roman"/>
        </w:rPr>
        <w:t>,</w:t>
      </w:r>
      <w:r w:rsidRPr="00116795">
        <w:rPr>
          <w:rFonts w:ascii="Times New Roman" w:hAnsi="Times New Roman" w:cs="Times New Roman"/>
        </w:rPr>
        <w:t xml:space="preserve"> we are very comfortable with them. We are talking about</w:t>
      </w:r>
      <w:r w:rsidR="00753F71" w:rsidRPr="00116795">
        <w:rPr>
          <w:rFonts w:ascii="Times New Roman" w:hAnsi="Times New Roman" w:cs="Times New Roman"/>
        </w:rPr>
        <w:t>, i</w:t>
      </w:r>
      <w:r w:rsidRPr="00116795">
        <w:rPr>
          <w:rFonts w:ascii="Times New Roman" w:hAnsi="Times New Roman" w:cs="Times New Roman"/>
        </w:rPr>
        <w:t xml:space="preserve">f we say even </w:t>
      </w:r>
      <w:r w:rsidR="00753F71" w:rsidRPr="00116795">
        <w:rPr>
          <w:rFonts w:ascii="Times New Roman" w:hAnsi="Times New Roman" w:cs="Times New Roman"/>
        </w:rPr>
        <w:t xml:space="preserve">QR </w:t>
      </w:r>
      <w:r w:rsidRPr="00116795">
        <w:rPr>
          <w:rFonts w:ascii="Times New Roman" w:hAnsi="Times New Roman" w:cs="Times New Roman"/>
        </w:rPr>
        <w:t>11 billion</w:t>
      </w:r>
      <w:r w:rsidR="00753F71" w:rsidRPr="00116795">
        <w:rPr>
          <w:rFonts w:ascii="Times New Roman" w:hAnsi="Times New Roman" w:cs="Times New Roman"/>
        </w:rPr>
        <w:t xml:space="preserve"> c</w:t>
      </w:r>
      <w:r w:rsidRPr="00116795">
        <w:rPr>
          <w:rFonts w:ascii="Times New Roman" w:hAnsi="Times New Roman" w:cs="Times New Roman"/>
        </w:rPr>
        <w:t>ompared to total assets of</w:t>
      </w:r>
      <w:r w:rsidR="00753F71" w:rsidRPr="00116795">
        <w:rPr>
          <w:rFonts w:ascii="Times New Roman" w:hAnsi="Times New Roman" w:cs="Times New Roman"/>
        </w:rPr>
        <w:t xml:space="preserve"> </w:t>
      </w:r>
      <w:proofErr w:type="gramStart"/>
      <w:r w:rsidR="00753F71" w:rsidRPr="00116795">
        <w:rPr>
          <w:rFonts w:ascii="Times New Roman" w:hAnsi="Times New Roman" w:cs="Times New Roman"/>
        </w:rPr>
        <w:t>t</w:t>
      </w:r>
      <w:r w:rsidRPr="00116795">
        <w:rPr>
          <w:rFonts w:ascii="Times New Roman" w:hAnsi="Times New Roman" w:cs="Times New Roman"/>
        </w:rPr>
        <w:t>he</w:t>
      </w:r>
      <w:r w:rsidR="00753F71" w:rsidRPr="00116795">
        <w:rPr>
          <w:rFonts w:ascii="Times New Roman" w:hAnsi="Times New Roman" w:cs="Times New Roman"/>
        </w:rPr>
        <w:t xml:space="preserve"> QR</w:t>
      </w:r>
      <w:proofErr w:type="gramEnd"/>
      <w:r w:rsidRPr="00116795">
        <w:rPr>
          <w:rFonts w:ascii="Times New Roman" w:hAnsi="Times New Roman" w:cs="Times New Roman"/>
        </w:rPr>
        <w:t xml:space="preserve"> 36 billion</w:t>
      </w:r>
      <w:r w:rsidR="007D4415" w:rsidRPr="00116795">
        <w:rPr>
          <w:rFonts w:ascii="Times New Roman" w:hAnsi="Times New Roman" w:cs="Times New Roman"/>
        </w:rPr>
        <w:t>. So,</w:t>
      </w:r>
      <w:r w:rsidRPr="00116795">
        <w:rPr>
          <w:rFonts w:ascii="Times New Roman" w:hAnsi="Times New Roman" w:cs="Times New Roman"/>
        </w:rPr>
        <w:t xml:space="preserve"> </w:t>
      </w:r>
      <w:r w:rsidR="007D4415" w:rsidRPr="00116795">
        <w:rPr>
          <w:rFonts w:ascii="Times New Roman" w:hAnsi="Times New Roman" w:cs="Times New Roman"/>
        </w:rPr>
        <w:t xml:space="preserve">we are </w:t>
      </w:r>
      <w:r w:rsidRPr="00116795">
        <w:rPr>
          <w:rFonts w:ascii="Times New Roman" w:hAnsi="Times New Roman" w:cs="Times New Roman"/>
        </w:rPr>
        <w:t xml:space="preserve">at </w:t>
      </w:r>
      <w:proofErr w:type="gramStart"/>
      <w:r w:rsidRPr="00116795">
        <w:rPr>
          <w:rFonts w:ascii="Times New Roman" w:hAnsi="Times New Roman" w:cs="Times New Roman"/>
        </w:rPr>
        <w:t>the</w:t>
      </w:r>
      <w:proofErr w:type="gramEnd"/>
      <w:r w:rsidRPr="00116795">
        <w:rPr>
          <w:rFonts w:ascii="Times New Roman" w:hAnsi="Times New Roman" w:cs="Times New Roman"/>
        </w:rPr>
        <w:t xml:space="preserve"> very comfortable level with this. So</w:t>
      </w:r>
      <w:r w:rsidR="007D4415" w:rsidRPr="00116795">
        <w:rPr>
          <w:rFonts w:ascii="Times New Roman" w:hAnsi="Times New Roman" w:cs="Times New Roman"/>
        </w:rPr>
        <w:t xml:space="preserve">, </w:t>
      </w:r>
      <w:r w:rsidRPr="00116795">
        <w:rPr>
          <w:rFonts w:ascii="Times New Roman" w:hAnsi="Times New Roman" w:cs="Times New Roman"/>
        </w:rPr>
        <w:t xml:space="preserve">we don't see any issues </w:t>
      </w:r>
      <w:proofErr w:type="gramStart"/>
      <w:r w:rsidRPr="00116795">
        <w:rPr>
          <w:rFonts w:ascii="Times New Roman" w:hAnsi="Times New Roman" w:cs="Times New Roman"/>
        </w:rPr>
        <w:t>to</w:t>
      </w:r>
      <w:r w:rsidR="00827E56" w:rsidRPr="00116795">
        <w:rPr>
          <w:rFonts w:ascii="Times New Roman" w:hAnsi="Times New Roman" w:cs="Times New Roman"/>
        </w:rPr>
        <w:t xml:space="preserve"> repay</w:t>
      </w:r>
      <w:proofErr w:type="gramEnd"/>
      <w:r w:rsidR="00753F71" w:rsidRPr="00116795">
        <w:rPr>
          <w:rFonts w:ascii="Times New Roman" w:hAnsi="Times New Roman" w:cs="Times New Roman"/>
        </w:rPr>
        <w:t xml:space="preserve"> o</w:t>
      </w:r>
      <w:r w:rsidRPr="00116795">
        <w:rPr>
          <w:rFonts w:ascii="Times New Roman" w:hAnsi="Times New Roman" w:cs="Times New Roman"/>
        </w:rPr>
        <w:t>ur de</w:t>
      </w:r>
      <w:r w:rsidR="00753F71" w:rsidRPr="00116795">
        <w:rPr>
          <w:rFonts w:ascii="Times New Roman" w:hAnsi="Times New Roman" w:cs="Times New Roman"/>
        </w:rPr>
        <w:t>bts</w:t>
      </w:r>
      <w:r w:rsidRPr="00116795">
        <w:rPr>
          <w:rFonts w:ascii="Times New Roman" w:hAnsi="Times New Roman" w:cs="Times New Roman"/>
        </w:rPr>
        <w:t xml:space="preserve"> on </w:t>
      </w:r>
      <w:r w:rsidR="00F95B99" w:rsidRPr="00116795">
        <w:rPr>
          <w:rFonts w:ascii="Times New Roman" w:hAnsi="Times New Roman" w:cs="Times New Roman"/>
        </w:rPr>
        <w:t>due date</w:t>
      </w:r>
      <w:r w:rsidRPr="00116795">
        <w:rPr>
          <w:rFonts w:ascii="Times New Roman" w:hAnsi="Times New Roman" w:cs="Times New Roman"/>
        </w:rPr>
        <w:t>.</w:t>
      </w:r>
    </w:p>
    <w:p w14:paraId="32224A88" w14:textId="7F735D75"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 xml:space="preserve">Sounds good. I'm sorry. I have one last question on </w:t>
      </w:r>
      <w:proofErr w:type="gramStart"/>
      <w:r w:rsidRPr="00116795">
        <w:rPr>
          <w:rFonts w:ascii="Times New Roman" w:hAnsi="Times New Roman" w:cs="Times New Roman"/>
        </w:rPr>
        <w:t>warehousing</w:t>
      </w:r>
      <w:proofErr w:type="gramEnd"/>
      <w:r w:rsidRPr="00116795">
        <w:rPr>
          <w:rFonts w:ascii="Times New Roman" w:hAnsi="Times New Roman" w:cs="Times New Roman"/>
        </w:rPr>
        <w:t xml:space="preserve"> segment. So</w:t>
      </w:r>
      <w:r w:rsidR="00130CCE" w:rsidRPr="00116795">
        <w:rPr>
          <w:rFonts w:ascii="Times New Roman" w:hAnsi="Times New Roman" w:cs="Times New Roman"/>
        </w:rPr>
        <w:t>,</w:t>
      </w:r>
      <w:r w:rsidRPr="00116795">
        <w:rPr>
          <w:rFonts w:ascii="Times New Roman" w:hAnsi="Times New Roman" w:cs="Times New Roman"/>
        </w:rPr>
        <w:t xml:space="preserve"> you have </w:t>
      </w:r>
      <w:proofErr w:type="gramStart"/>
      <w:r w:rsidRPr="00116795">
        <w:rPr>
          <w:rFonts w:ascii="Times New Roman" w:hAnsi="Times New Roman" w:cs="Times New Roman"/>
        </w:rPr>
        <w:t>a number of</w:t>
      </w:r>
      <w:proofErr w:type="gramEnd"/>
      <w:r w:rsidRPr="00116795">
        <w:rPr>
          <w:rFonts w:ascii="Times New Roman" w:hAnsi="Times New Roman" w:cs="Times New Roman"/>
        </w:rPr>
        <w:t xml:space="preserve"> I think warehouses. Could you give us more insight </w:t>
      </w:r>
      <w:proofErr w:type="gramStart"/>
      <w:r w:rsidRPr="00116795">
        <w:rPr>
          <w:rFonts w:ascii="Times New Roman" w:hAnsi="Times New Roman" w:cs="Times New Roman"/>
        </w:rPr>
        <w:t>on</w:t>
      </w:r>
      <w:proofErr w:type="gramEnd"/>
      <w:r w:rsidRPr="00116795">
        <w:rPr>
          <w:rFonts w:ascii="Times New Roman" w:hAnsi="Times New Roman" w:cs="Times New Roman"/>
        </w:rPr>
        <w:t xml:space="preserve"> what's happening in that area because there's a lot of competition there and rental </w:t>
      </w:r>
      <w:proofErr w:type="gramStart"/>
      <w:r w:rsidRPr="00116795">
        <w:rPr>
          <w:rFonts w:ascii="Times New Roman" w:hAnsi="Times New Roman" w:cs="Times New Roman"/>
        </w:rPr>
        <w:t>later, but</w:t>
      </w:r>
      <w:proofErr w:type="gramEnd"/>
      <w:r w:rsidRPr="00116795">
        <w:rPr>
          <w:rFonts w:ascii="Times New Roman" w:hAnsi="Times New Roman" w:cs="Times New Roman"/>
        </w:rPr>
        <w:t xml:space="preserve"> come down quite a lot. How do you see</w:t>
      </w:r>
      <w:r w:rsidR="000F2BC5" w:rsidRPr="00116795">
        <w:rPr>
          <w:rFonts w:ascii="Times New Roman" w:hAnsi="Times New Roman" w:cs="Times New Roman"/>
        </w:rPr>
        <w:t>…</w:t>
      </w:r>
      <w:r w:rsidRPr="00116795">
        <w:rPr>
          <w:rFonts w:ascii="Times New Roman" w:hAnsi="Times New Roman" w:cs="Times New Roman"/>
        </w:rPr>
        <w:t xml:space="preserve"> How do your assets</w:t>
      </w:r>
      <w:r w:rsidR="00076053" w:rsidRPr="00116795">
        <w:rPr>
          <w:rFonts w:ascii="Times New Roman" w:hAnsi="Times New Roman" w:cs="Times New Roman"/>
        </w:rPr>
        <w:t xml:space="preserve"> are</w:t>
      </w:r>
      <w:r w:rsidRPr="00116795">
        <w:rPr>
          <w:rFonts w:ascii="Times New Roman" w:hAnsi="Times New Roman" w:cs="Times New Roman"/>
        </w:rPr>
        <w:t xml:space="preserve"> do</w:t>
      </w:r>
      <w:r w:rsidR="00076053" w:rsidRPr="00116795">
        <w:rPr>
          <w:rFonts w:ascii="Times New Roman" w:hAnsi="Times New Roman" w:cs="Times New Roman"/>
        </w:rPr>
        <w:t>ing</w:t>
      </w:r>
      <w:r w:rsidRPr="00116795">
        <w:rPr>
          <w:rFonts w:ascii="Times New Roman" w:hAnsi="Times New Roman" w:cs="Times New Roman"/>
        </w:rPr>
        <w:t>?</w:t>
      </w:r>
    </w:p>
    <w:p w14:paraId="45F7C866" w14:textId="1BEBF2AE"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3:   </w:t>
      </w:r>
      <w:r w:rsidR="00116795">
        <w:rPr>
          <w:rFonts w:ascii="Times New Roman" w:hAnsi="Times New Roman" w:cs="Times New Roman"/>
          <w:b/>
          <w:bCs/>
        </w:rPr>
        <w:tab/>
      </w:r>
      <w:r w:rsidRPr="00116795">
        <w:rPr>
          <w:rFonts w:ascii="Times New Roman" w:hAnsi="Times New Roman" w:cs="Times New Roman"/>
        </w:rPr>
        <w:t>As far as Ba</w:t>
      </w:r>
      <w:r w:rsidR="00A81E6D" w:rsidRPr="00116795">
        <w:rPr>
          <w:rFonts w:ascii="Times New Roman" w:hAnsi="Times New Roman" w:cs="Times New Roman"/>
        </w:rPr>
        <w:t>rwa</w:t>
      </w:r>
      <w:r w:rsidRPr="00116795">
        <w:rPr>
          <w:rFonts w:ascii="Times New Roman" w:hAnsi="Times New Roman" w:cs="Times New Roman"/>
        </w:rPr>
        <w:t>'s assets are quite comfortable</w:t>
      </w:r>
      <w:r w:rsidR="006522EC" w:rsidRPr="00116795">
        <w:rPr>
          <w:rFonts w:ascii="Times New Roman" w:hAnsi="Times New Roman" w:cs="Times New Roman"/>
        </w:rPr>
        <w:t>,</w:t>
      </w:r>
      <w:r w:rsidRPr="00116795">
        <w:rPr>
          <w:rFonts w:ascii="Times New Roman" w:hAnsi="Times New Roman" w:cs="Times New Roman"/>
        </w:rPr>
        <w:t xml:space="preserve"> </w:t>
      </w:r>
      <w:r w:rsidR="006522EC" w:rsidRPr="00116795">
        <w:rPr>
          <w:rFonts w:ascii="Times New Roman" w:hAnsi="Times New Roman" w:cs="Times New Roman"/>
        </w:rPr>
        <w:t>o</w:t>
      </w:r>
      <w:r w:rsidRPr="00116795">
        <w:rPr>
          <w:rFonts w:ascii="Times New Roman" w:hAnsi="Times New Roman" w:cs="Times New Roman"/>
        </w:rPr>
        <w:t>ur occupancy is around 95% in the warehouse sector on it</w:t>
      </w:r>
      <w:r w:rsidR="00CB247B" w:rsidRPr="00116795">
        <w:rPr>
          <w:rFonts w:ascii="Times New Roman" w:hAnsi="Times New Roman" w:cs="Times New Roman"/>
        </w:rPr>
        <w:t>. A</w:t>
      </w:r>
      <w:r w:rsidRPr="00116795">
        <w:rPr>
          <w:rFonts w:ascii="Times New Roman" w:hAnsi="Times New Roman" w:cs="Times New Roman"/>
        </w:rPr>
        <w:t xml:space="preserve">nd we don't see any kind of </w:t>
      </w:r>
      <w:proofErr w:type="gramStart"/>
      <w:r w:rsidRPr="00116795">
        <w:rPr>
          <w:rFonts w:ascii="Times New Roman" w:hAnsi="Times New Roman" w:cs="Times New Roman"/>
        </w:rPr>
        <w:t>a pressure</w:t>
      </w:r>
      <w:proofErr w:type="gramEnd"/>
      <w:r w:rsidRPr="00116795">
        <w:rPr>
          <w:rFonts w:ascii="Times New Roman" w:hAnsi="Times New Roman" w:cs="Times New Roman"/>
        </w:rPr>
        <w:t xml:space="preserve"> on the warehousing sector.</w:t>
      </w:r>
    </w:p>
    <w:p w14:paraId="3754289D" w14:textId="5BC4E91B"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116795">
        <w:rPr>
          <w:rFonts w:ascii="Times New Roman" w:hAnsi="Times New Roman" w:cs="Times New Roman"/>
          <w:b/>
          <w:bCs/>
        </w:rPr>
        <w:tab/>
      </w:r>
      <w:r w:rsidRPr="00116795">
        <w:rPr>
          <w:rFonts w:ascii="Times New Roman" w:hAnsi="Times New Roman" w:cs="Times New Roman"/>
        </w:rPr>
        <w:t>O</w:t>
      </w:r>
      <w:r w:rsidR="008E4EC6" w:rsidRPr="00116795">
        <w:rPr>
          <w:rFonts w:ascii="Times New Roman" w:hAnsi="Times New Roman" w:cs="Times New Roman"/>
        </w:rPr>
        <w:t>kay</w:t>
      </w:r>
      <w:r w:rsidRPr="00116795">
        <w:rPr>
          <w:rFonts w:ascii="Times New Roman" w:hAnsi="Times New Roman" w:cs="Times New Roman"/>
        </w:rPr>
        <w:t xml:space="preserve">. Thank you. Your warehousing is </w:t>
      </w:r>
      <w:proofErr w:type="gramStart"/>
      <w:r w:rsidRPr="00116795">
        <w:rPr>
          <w:rFonts w:ascii="Times New Roman" w:hAnsi="Times New Roman" w:cs="Times New Roman"/>
        </w:rPr>
        <w:t>actually being</w:t>
      </w:r>
      <w:proofErr w:type="gramEnd"/>
      <w:r w:rsidRPr="00116795">
        <w:rPr>
          <w:rFonts w:ascii="Times New Roman" w:hAnsi="Times New Roman" w:cs="Times New Roman"/>
        </w:rPr>
        <w:t xml:space="preserve"> handled by </w:t>
      </w:r>
      <w:proofErr w:type="gramStart"/>
      <w:r w:rsidRPr="00116795">
        <w:rPr>
          <w:rFonts w:ascii="Times New Roman" w:hAnsi="Times New Roman" w:cs="Times New Roman"/>
        </w:rPr>
        <w:t>third</w:t>
      </w:r>
      <w:proofErr w:type="gramEnd"/>
      <w:r w:rsidRPr="00116795">
        <w:rPr>
          <w:rFonts w:ascii="Times New Roman" w:hAnsi="Times New Roman" w:cs="Times New Roman"/>
        </w:rPr>
        <w:t xml:space="preserve"> party, right?</w:t>
      </w:r>
    </w:p>
    <w:p w14:paraId="48D90431" w14:textId="38D53DBC"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3:   </w:t>
      </w:r>
      <w:r w:rsidR="00116795">
        <w:rPr>
          <w:rFonts w:ascii="Times New Roman" w:hAnsi="Times New Roman" w:cs="Times New Roman"/>
          <w:b/>
          <w:bCs/>
        </w:rPr>
        <w:tab/>
      </w:r>
      <w:r w:rsidRPr="00116795">
        <w:rPr>
          <w:rFonts w:ascii="Times New Roman" w:hAnsi="Times New Roman" w:cs="Times New Roman"/>
        </w:rPr>
        <w:t>It's a combination of both. We can't say by the third party, it's. A combination of both.</w:t>
      </w:r>
    </w:p>
    <w:p w14:paraId="58CB62B8" w14:textId="7FBDFDAF"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116795">
        <w:rPr>
          <w:rFonts w:ascii="Times New Roman" w:hAnsi="Times New Roman" w:cs="Times New Roman"/>
          <w:b/>
          <w:bCs/>
        </w:rPr>
        <w:tab/>
      </w:r>
      <w:r w:rsidRPr="00116795">
        <w:rPr>
          <w:rFonts w:ascii="Times New Roman" w:hAnsi="Times New Roman" w:cs="Times New Roman"/>
        </w:rPr>
        <w:t>O</w:t>
      </w:r>
      <w:r w:rsidR="00D47058" w:rsidRPr="00116795">
        <w:rPr>
          <w:rFonts w:ascii="Times New Roman" w:hAnsi="Times New Roman" w:cs="Times New Roman"/>
        </w:rPr>
        <w:t>kay</w:t>
      </w:r>
      <w:r w:rsidRPr="00116795">
        <w:rPr>
          <w:rFonts w:ascii="Times New Roman" w:hAnsi="Times New Roman" w:cs="Times New Roman"/>
        </w:rPr>
        <w:t>. And you don't see any rental pressure?</w:t>
      </w:r>
    </w:p>
    <w:p w14:paraId="7A51E66B" w14:textId="1F4D8D2D"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3:   </w:t>
      </w:r>
      <w:r w:rsidR="00116795">
        <w:rPr>
          <w:rFonts w:ascii="Times New Roman" w:hAnsi="Times New Roman" w:cs="Times New Roman"/>
          <w:b/>
          <w:bCs/>
        </w:rPr>
        <w:tab/>
      </w:r>
      <w:r w:rsidRPr="00116795">
        <w:rPr>
          <w:rFonts w:ascii="Times New Roman" w:hAnsi="Times New Roman" w:cs="Times New Roman"/>
        </w:rPr>
        <w:t>No, we don't see any rental pressure as of</w:t>
      </w:r>
      <w:r w:rsidR="00616309" w:rsidRPr="00116795">
        <w:rPr>
          <w:rFonts w:ascii="Times New Roman" w:hAnsi="Times New Roman" w:cs="Times New Roman"/>
        </w:rPr>
        <w:t xml:space="preserve"> n</w:t>
      </w:r>
      <w:r w:rsidRPr="00116795">
        <w:rPr>
          <w:rFonts w:ascii="Times New Roman" w:hAnsi="Times New Roman" w:cs="Times New Roman"/>
        </w:rPr>
        <w:t>ow.</w:t>
      </w:r>
    </w:p>
    <w:p w14:paraId="5DBD34DB" w14:textId="018F99FC"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116795">
        <w:rPr>
          <w:rFonts w:ascii="Times New Roman" w:hAnsi="Times New Roman" w:cs="Times New Roman"/>
          <w:b/>
          <w:bCs/>
        </w:rPr>
        <w:tab/>
      </w:r>
      <w:r w:rsidR="002350E4" w:rsidRPr="00116795">
        <w:rPr>
          <w:rFonts w:ascii="Times New Roman" w:hAnsi="Times New Roman" w:cs="Times New Roman"/>
        </w:rPr>
        <w:t xml:space="preserve">Sounds good. </w:t>
      </w:r>
      <w:r w:rsidRPr="00116795">
        <w:rPr>
          <w:rFonts w:ascii="Times New Roman" w:hAnsi="Times New Roman" w:cs="Times New Roman"/>
        </w:rPr>
        <w:t>Thank you.</w:t>
      </w:r>
    </w:p>
    <w:p w14:paraId="56913307" w14:textId="2CA8E043"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There are no further questions at this time</w:t>
      </w:r>
      <w:r w:rsidR="00FD5BAD" w:rsidRPr="00116795">
        <w:rPr>
          <w:rFonts w:ascii="Times New Roman" w:hAnsi="Times New Roman" w:cs="Times New Roman"/>
        </w:rPr>
        <w:t xml:space="preserve">, </w:t>
      </w:r>
      <w:r w:rsidRPr="00116795">
        <w:rPr>
          <w:rFonts w:ascii="Times New Roman" w:hAnsi="Times New Roman" w:cs="Times New Roman"/>
        </w:rPr>
        <w:t xml:space="preserve">I will now hand the call back over to Mr. </w:t>
      </w:r>
      <w:r w:rsidR="00FC6E62" w:rsidRPr="00116795">
        <w:rPr>
          <w:rFonts w:ascii="Times New Roman" w:hAnsi="Times New Roman" w:cs="Times New Roman"/>
        </w:rPr>
        <w:t>Phibion Makuwerere</w:t>
      </w:r>
      <w:r w:rsidRPr="00116795">
        <w:rPr>
          <w:rFonts w:ascii="Times New Roman" w:hAnsi="Times New Roman" w:cs="Times New Roman"/>
        </w:rPr>
        <w:t>.</w:t>
      </w:r>
    </w:p>
    <w:p w14:paraId="3935E048" w14:textId="366DE7CC"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Phibion Makuwerere:</w:t>
      </w:r>
      <w:r w:rsidR="00116795">
        <w:rPr>
          <w:rFonts w:ascii="Times New Roman" w:hAnsi="Times New Roman" w:cs="Times New Roman"/>
          <w:b/>
          <w:bCs/>
        </w:rPr>
        <w:tab/>
      </w:r>
      <w:r w:rsidRPr="00116795">
        <w:rPr>
          <w:rFonts w:ascii="Times New Roman" w:hAnsi="Times New Roman" w:cs="Times New Roman"/>
        </w:rPr>
        <w:t xml:space="preserve">Thank you, </w:t>
      </w:r>
      <w:r w:rsidR="000573E6" w:rsidRPr="00116795">
        <w:rPr>
          <w:rFonts w:ascii="Times New Roman" w:hAnsi="Times New Roman" w:cs="Times New Roman"/>
        </w:rPr>
        <w:t>Bavesh</w:t>
      </w:r>
      <w:r w:rsidRPr="00116795">
        <w:rPr>
          <w:rFonts w:ascii="Times New Roman" w:hAnsi="Times New Roman" w:cs="Times New Roman"/>
        </w:rPr>
        <w:t xml:space="preserve">. If there are no further questions that brings us to the end of today's call. Thank you all for joining us and thanks to the </w:t>
      </w:r>
      <w:r w:rsidR="000D7333" w:rsidRPr="00116795">
        <w:rPr>
          <w:rFonts w:ascii="Times New Roman" w:hAnsi="Times New Roman" w:cs="Times New Roman"/>
        </w:rPr>
        <w:t>Barwa</w:t>
      </w:r>
      <w:r w:rsidRPr="00116795">
        <w:rPr>
          <w:rFonts w:ascii="Times New Roman" w:hAnsi="Times New Roman" w:cs="Times New Roman"/>
        </w:rPr>
        <w:t xml:space="preserve"> management team for engaging with the </w:t>
      </w:r>
      <w:r w:rsidR="0084303A" w:rsidRPr="00116795">
        <w:rPr>
          <w:rFonts w:ascii="Times New Roman" w:hAnsi="Times New Roman" w:cs="Times New Roman"/>
        </w:rPr>
        <w:t>I</w:t>
      </w:r>
      <w:r w:rsidRPr="00116795">
        <w:rPr>
          <w:rFonts w:ascii="Times New Roman" w:hAnsi="Times New Roman" w:cs="Times New Roman"/>
        </w:rPr>
        <w:t>nvestors. Please join us for future calls and enjoy the rest of your day.</w:t>
      </w:r>
    </w:p>
    <w:p w14:paraId="432FE745" w14:textId="01FB4DA3"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00116795">
        <w:rPr>
          <w:rFonts w:ascii="Times New Roman" w:hAnsi="Times New Roman" w:cs="Times New Roman"/>
          <w:b/>
          <w:bCs/>
        </w:rPr>
        <w:tab/>
      </w:r>
      <w:r w:rsidRPr="00116795">
        <w:rPr>
          <w:rFonts w:ascii="Times New Roman" w:hAnsi="Times New Roman" w:cs="Times New Roman"/>
        </w:rPr>
        <w:t>Thank you. This concludes today's conference call. You may now disconnect.</w:t>
      </w:r>
    </w:p>
    <w:p w14:paraId="1FC822E0" w14:textId="77777777" w:rsidR="006005B4" w:rsidRPr="00116795" w:rsidRDefault="006005B4" w:rsidP="006005B4">
      <w:pPr>
        <w:jc w:val="both"/>
        <w:rPr>
          <w:rFonts w:ascii="Times New Roman" w:hAnsi="Times New Roman" w:cs="Times New Roman"/>
        </w:rPr>
      </w:pPr>
    </w:p>
    <w:p w14:paraId="553945F8" w14:textId="77777777" w:rsidR="004E2294" w:rsidRPr="00116795" w:rsidRDefault="004E2294" w:rsidP="007F351F">
      <w:pPr>
        <w:pStyle w:val="paragraph"/>
        <w:spacing w:before="0" w:beforeAutospacing="0" w:after="200" w:afterAutospacing="0"/>
        <w:jc w:val="both"/>
        <w:textAlignment w:val="baseline"/>
        <w:rPr>
          <w:color w:val="000000" w:themeColor="text1"/>
          <w:sz w:val="22"/>
          <w:szCs w:val="22"/>
        </w:rPr>
      </w:pPr>
    </w:p>
    <w:sectPr w:rsidR="004E2294" w:rsidRPr="00116795" w:rsidSect="00B8607F">
      <w:headerReference w:type="default" r:id="rId8"/>
      <w:footerReference w:type="even" r:id="rId9"/>
      <w:footerReference w:type="default" r:id="rId10"/>
      <w:pgSz w:w="12240" w:h="15840"/>
      <w:pgMar w:top="1440" w:right="108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324A0" w14:textId="77777777" w:rsidR="00CC0AF0" w:rsidRDefault="00CC0AF0">
      <w:pPr>
        <w:spacing w:after="0" w:line="240" w:lineRule="auto"/>
      </w:pPr>
      <w:r>
        <w:separator/>
      </w:r>
    </w:p>
  </w:endnote>
  <w:endnote w:type="continuationSeparator" w:id="0">
    <w:p w14:paraId="17B3D96C" w14:textId="77777777" w:rsidR="00CC0AF0" w:rsidRDefault="00CC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14:paraId="6A85F82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08E8A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6F40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14:paraId="4286E6C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4F22CD" w14:textId="7A6AF934" w:rsidR="00930F33" w:rsidRPr="009C3AF0" w:rsidRDefault="00834EAF">
    <w:pPr>
      <w:pStyle w:val="Footer"/>
      <w:rPr>
        <w:rFonts w:ascii="Arial" w:hAnsi="Arial" w:cs="Arial"/>
        <w:color w:val="BFBFBF" w:themeColor="background1" w:themeShade="BF"/>
      </w:rPr>
    </w:pPr>
    <w:r>
      <w:rPr>
        <w:rFonts w:ascii="Arial" w:hAnsi="Arial" w:cs="Arial"/>
        <w:color w:val="BFBFBF" w:themeColor="background1" w:themeShade="BF"/>
      </w:rPr>
      <w:t>streamlinedcommunications.com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4156E" w14:textId="77777777" w:rsidR="00CC0AF0" w:rsidRDefault="00CC0AF0">
      <w:pPr>
        <w:spacing w:after="0" w:line="240" w:lineRule="auto"/>
      </w:pPr>
      <w:r>
        <w:separator/>
      </w:r>
    </w:p>
  </w:footnote>
  <w:footnote w:type="continuationSeparator" w:id="0">
    <w:p w14:paraId="561EB45B" w14:textId="77777777" w:rsidR="00CC0AF0" w:rsidRDefault="00CC0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5EF22" w14:textId="77777777" w:rsidR="00834EAF" w:rsidRDefault="00834EAF" w:rsidP="00834EAF">
    <w:pPr>
      <w:pStyle w:val="Header"/>
      <w:rPr>
        <w:noProof/>
      </w:rPr>
    </w:pPr>
    <w:r>
      <w:rPr>
        <w:noProof/>
      </w:rPr>
      <w:t xml:space="preserve">                                                               </w:t>
    </w:r>
  </w:p>
  <w:p w14:paraId="08A7F422" w14:textId="7633C51D" w:rsidR="006E2A8C" w:rsidRPr="00834EAF" w:rsidRDefault="00834EAF" w:rsidP="00834EAF">
    <w:pPr>
      <w:pStyle w:val="Header"/>
    </w:pPr>
    <w:r>
      <w:rPr>
        <w:noProof/>
      </w:rPr>
      <w:tab/>
    </w:r>
    <w:r>
      <w:rPr>
        <w:noProof/>
      </w:rPr>
      <w:drawing>
        <wp:inline distT="0" distB="0" distL="0" distR="0" wp14:anchorId="6361F988" wp14:editId="60B1753A">
          <wp:extent cx="2471420" cy="582930"/>
          <wp:effectExtent l="0" t="0" r="5080" b="7620"/>
          <wp:docPr id="1247721522" name="Picture 12477215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1420" cy="582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6D31897"/>
    <w:multiLevelType w:val="hybridMultilevel"/>
    <w:tmpl w:val="AE6AC4EA"/>
    <w:lvl w:ilvl="0" w:tplc="3D6841CC">
      <w:numFmt w:val="bullet"/>
      <w:lvlText w:val=""/>
      <w:lvlJc w:val="left"/>
      <w:pPr>
        <w:ind w:left="720" w:hanging="360"/>
      </w:pPr>
      <w:rPr>
        <w:rFonts w:ascii="Symbol" w:eastAsiaTheme="minorEastAsia"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C480DDF"/>
    <w:multiLevelType w:val="hybridMultilevel"/>
    <w:tmpl w:val="555870E8"/>
    <w:lvl w:ilvl="0" w:tplc="5DAE6926">
      <w:numFmt w:val="bullet"/>
      <w:lvlText w:val=""/>
      <w:lvlJc w:val="left"/>
      <w:pPr>
        <w:ind w:left="432" w:hanging="360"/>
      </w:pPr>
      <w:rPr>
        <w:rFonts w:ascii="Symbol" w:eastAsia="Times New Roman" w:hAnsi="Symbol" w:cs="Times New Roman" w:hint="default"/>
      </w:rPr>
    </w:lvl>
    <w:lvl w:ilvl="1" w:tplc="34090003" w:tentative="1">
      <w:start w:val="1"/>
      <w:numFmt w:val="bullet"/>
      <w:lvlText w:val="o"/>
      <w:lvlJc w:val="left"/>
      <w:pPr>
        <w:ind w:left="1152" w:hanging="360"/>
      </w:pPr>
      <w:rPr>
        <w:rFonts w:ascii="Courier New" w:hAnsi="Courier New" w:cs="Courier New" w:hint="default"/>
      </w:rPr>
    </w:lvl>
    <w:lvl w:ilvl="2" w:tplc="34090005" w:tentative="1">
      <w:start w:val="1"/>
      <w:numFmt w:val="bullet"/>
      <w:lvlText w:val=""/>
      <w:lvlJc w:val="left"/>
      <w:pPr>
        <w:ind w:left="1872" w:hanging="360"/>
      </w:pPr>
      <w:rPr>
        <w:rFonts w:ascii="Wingdings" w:hAnsi="Wingdings" w:hint="default"/>
      </w:rPr>
    </w:lvl>
    <w:lvl w:ilvl="3" w:tplc="34090001" w:tentative="1">
      <w:start w:val="1"/>
      <w:numFmt w:val="bullet"/>
      <w:lvlText w:val=""/>
      <w:lvlJc w:val="left"/>
      <w:pPr>
        <w:ind w:left="2592" w:hanging="360"/>
      </w:pPr>
      <w:rPr>
        <w:rFonts w:ascii="Symbol" w:hAnsi="Symbol" w:hint="default"/>
      </w:rPr>
    </w:lvl>
    <w:lvl w:ilvl="4" w:tplc="34090003" w:tentative="1">
      <w:start w:val="1"/>
      <w:numFmt w:val="bullet"/>
      <w:lvlText w:val="o"/>
      <w:lvlJc w:val="left"/>
      <w:pPr>
        <w:ind w:left="3312" w:hanging="360"/>
      </w:pPr>
      <w:rPr>
        <w:rFonts w:ascii="Courier New" w:hAnsi="Courier New" w:cs="Courier New" w:hint="default"/>
      </w:rPr>
    </w:lvl>
    <w:lvl w:ilvl="5" w:tplc="34090005" w:tentative="1">
      <w:start w:val="1"/>
      <w:numFmt w:val="bullet"/>
      <w:lvlText w:val=""/>
      <w:lvlJc w:val="left"/>
      <w:pPr>
        <w:ind w:left="4032" w:hanging="360"/>
      </w:pPr>
      <w:rPr>
        <w:rFonts w:ascii="Wingdings" w:hAnsi="Wingdings" w:hint="default"/>
      </w:rPr>
    </w:lvl>
    <w:lvl w:ilvl="6" w:tplc="34090001" w:tentative="1">
      <w:start w:val="1"/>
      <w:numFmt w:val="bullet"/>
      <w:lvlText w:val=""/>
      <w:lvlJc w:val="left"/>
      <w:pPr>
        <w:ind w:left="4752" w:hanging="360"/>
      </w:pPr>
      <w:rPr>
        <w:rFonts w:ascii="Symbol" w:hAnsi="Symbol" w:hint="default"/>
      </w:rPr>
    </w:lvl>
    <w:lvl w:ilvl="7" w:tplc="34090003" w:tentative="1">
      <w:start w:val="1"/>
      <w:numFmt w:val="bullet"/>
      <w:lvlText w:val="o"/>
      <w:lvlJc w:val="left"/>
      <w:pPr>
        <w:ind w:left="5472" w:hanging="360"/>
      </w:pPr>
      <w:rPr>
        <w:rFonts w:ascii="Courier New" w:hAnsi="Courier New" w:cs="Courier New" w:hint="default"/>
      </w:rPr>
    </w:lvl>
    <w:lvl w:ilvl="8" w:tplc="34090005" w:tentative="1">
      <w:start w:val="1"/>
      <w:numFmt w:val="bullet"/>
      <w:lvlText w:val=""/>
      <w:lvlJc w:val="left"/>
      <w:pPr>
        <w:ind w:left="6192" w:hanging="360"/>
      </w:pPr>
      <w:rPr>
        <w:rFonts w:ascii="Wingdings" w:hAnsi="Wingdings" w:hint="default"/>
      </w:rPr>
    </w:lvl>
  </w:abstractNum>
  <w:abstractNum w:abstractNumId="11" w15:restartNumberingAfterBreak="0">
    <w:nsid w:val="37491DC7"/>
    <w:multiLevelType w:val="hybridMultilevel"/>
    <w:tmpl w:val="828E0A34"/>
    <w:lvl w:ilvl="0" w:tplc="556A5E64">
      <w:numFmt w:val="bullet"/>
      <w:lvlText w:val=""/>
      <w:lvlJc w:val="left"/>
      <w:pPr>
        <w:ind w:left="720" w:hanging="360"/>
      </w:pPr>
      <w:rPr>
        <w:rFonts w:ascii="Symbol" w:eastAsiaTheme="minorHAnsi"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C140137"/>
    <w:multiLevelType w:val="hybridMultilevel"/>
    <w:tmpl w:val="7182E77C"/>
    <w:lvl w:ilvl="0" w:tplc="395CD0E6">
      <w:numFmt w:val="bullet"/>
      <w:lvlText w:val=""/>
      <w:lvlJc w:val="left"/>
      <w:pPr>
        <w:ind w:left="1800" w:hanging="360"/>
      </w:pPr>
      <w:rPr>
        <w:rFonts w:ascii="Symbol" w:eastAsia="Times New Roman" w:hAnsi="Symbol" w:cs="Times New Roman"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724F1CD2"/>
    <w:multiLevelType w:val="hybridMultilevel"/>
    <w:tmpl w:val="E3688C6E"/>
    <w:lvl w:ilvl="0" w:tplc="29646BE0">
      <w:numFmt w:val="bullet"/>
      <w:lvlText w:val=""/>
      <w:lvlJc w:val="left"/>
      <w:pPr>
        <w:ind w:left="720" w:hanging="360"/>
      </w:pPr>
      <w:rPr>
        <w:rFonts w:ascii="Symbol" w:eastAsiaTheme="minorHAnsi"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76B841A0"/>
    <w:multiLevelType w:val="hybridMultilevel"/>
    <w:tmpl w:val="BB125280"/>
    <w:lvl w:ilvl="0" w:tplc="395CD0E6">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16cid:durableId="1758288287">
    <w:abstractNumId w:val="8"/>
  </w:num>
  <w:num w:numId="2" w16cid:durableId="1426608070">
    <w:abstractNumId w:val="6"/>
  </w:num>
  <w:num w:numId="3" w16cid:durableId="1015615073">
    <w:abstractNumId w:val="5"/>
  </w:num>
  <w:num w:numId="4" w16cid:durableId="1815832939">
    <w:abstractNumId w:val="4"/>
  </w:num>
  <w:num w:numId="5" w16cid:durableId="292322520">
    <w:abstractNumId w:val="7"/>
  </w:num>
  <w:num w:numId="6" w16cid:durableId="1653559572">
    <w:abstractNumId w:val="3"/>
  </w:num>
  <w:num w:numId="7" w16cid:durableId="908731889">
    <w:abstractNumId w:val="2"/>
  </w:num>
  <w:num w:numId="8" w16cid:durableId="1146781301">
    <w:abstractNumId w:val="1"/>
  </w:num>
  <w:num w:numId="9" w16cid:durableId="1260681347">
    <w:abstractNumId w:val="0"/>
  </w:num>
  <w:num w:numId="10" w16cid:durableId="1621766264">
    <w:abstractNumId w:val="14"/>
  </w:num>
  <w:num w:numId="11" w16cid:durableId="658189576">
    <w:abstractNumId w:val="12"/>
  </w:num>
  <w:num w:numId="12" w16cid:durableId="481964129">
    <w:abstractNumId w:val="10"/>
  </w:num>
  <w:num w:numId="13" w16cid:durableId="989360729">
    <w:abstractNumId w:val="9"/>
  </w:num>
  <w:num w:numId="14" w16cid:durableId="778260818">
    <w:abstractNumId w:val="11"/>
  </w:num>
  <w:num w:numId="15" w16cid:durableId="1432049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881"/>
    <w:rsid w:val="00003936"/>
    <w:rsid w:val="00012C9B"/>
    <w:rsid w:val="00015261"/>
    <w:rsid w:val="00016982"/>
    <w:rsid w:val="00017A80"/>
    <w:rsid w:val="00031F42"/>
    <w:rsid w:val="00034616"/>
    <w:rsid w:val="00040578"/>
    <w:rsid w:val="00040E82"/>
    <w:rsid w:val="000446E0"/>
    <w:rsid w:val="00047994"/>
    <w:rsid w:val="00050A6B"/>
    <w:rsid w:val="0005262F"/>
    <w:rsid w:val="00053DD0"/>
    <w:rsid w:val="00054A3E"/>
    <w:rsid w:val="00055691"/>
    <w:rsid w:val="000573E6"/>
    <w:rsid w:val="00057A0A"/>
    <w:rsid w:val="0006063C"/>
    <w:rsid w:val="0006597D"/>
    <w:rsid w:val="00066610"/>
    <w:rsid w:val="00071084"/>
    <w:rsid w:val="00071DBB"/>
    <w:rsid w:val="00076053"/>
    <w:rsid w:val="000926F5"/>
    <w:rsid w:val="00096F51"/>
    <w:rsid w:val="000A2620"/>
    <w:rsid w:val="000A4C89"/>
    <w:rsid w:val="000B4961"/>
    <w:rsid w:val="000B4D66"/>
    <w:rsid w:val="000C1DFB"/>
    <w:rsid w:val="000D0AD8"/>
    <w:rsid w:val="000D223B"/>
    <w:rsid w:val="000D22B3"/>
    <w:rsid w:val="000D56C7"/>
    <w:rsid w:val="000D6A56"/>
    <w:rsid w:val="000D7333"/>
    <w:rsid w:val="000E089F"/>
    <w:rsid w:val="000E137E"/>
    <w:rsid w:val="000E40A7"/>
    <w:rsid w:val="000F23CD"/>
    <w:rsid w:val="000F2BC5"/>
    <w:rsid w:val="000F4778"/>
    <w:rsid w:val="000F526F"/>
    <w:rsid w:val="00100734"/>
    <w:rsid w:val="00100F1A"/>
    <w:rsid w:val="001017DD"/>
    <w:rsid w:val="001021A6"/>
    <w:rsid w:val="001021CD"/>
    <w:rsid w:val="00103F3F"/>
    <w:rsid w:val="00103FB3"/>
    <w:rsid w:val="00104E83"/>
    <w:rsid w:val="0011076F"/>
    <w:rsid w:val="00113A0A"/>
    <w:rsid w:val="00113BDE"/>
    <w:rsid w:val="001143A1"/>
    <w:rsid w:val="00116795"/>
    <w:rsid w:val="001216B9"/>
    <w:rsid w:val="00127F39"/>
    <w:rsid w:val="00130CCE"/>
    <w:rsid w:val="00133107"/>
    <w:rsid w:val="00140E7C"/>
    <w:rsid w:val="0014425E"/>
    <w:rsid w:val="001459B4"/>
    <w:rsid w:val="0015074B"/>
    <w:rsid w:val="00151274"/>
    <w:rsid w:val="0015600C"/>
    <w:rsid w:val="00157BBE"/>
    <w:rsid w:val="001655CD"/>
    <w:rsid w:val="00165F0E"/>
    <w:rsid w:val="00166D23"/>
    <w:rsid w:val="001671D3"/>
    <w:rsid w:val="001708BE"/>
    <w:rsid w:val="00171620"/>
    <w:rsid w:val="00175614"/>
    <w:rsid w:val="00175A27"/>
    <w:rsid w:val="00175D33"/>
    <w:rsid w:val="001908FD"/>
    <w:rsid w:val="00192028"/>
    <w:rsid w:val="001A251E"/>
    <w:rsid w:val="001A2C4C"/>
    <w:rsid w:val="001B349A"/>
    <w:rsid w:val="001C033D"/>
    <w:rsid w:val="001C0F4C"/>
    <w:rsid w:val="001C18CD"/>
    <w:rsid w:val="001D668E"/>
    <w:rsid w:val="001D71AD"/>
    <w:rsid w:val="001E04C7"/>
    <w:rsid w:val="001E04F3"/>
    <w:rsid w:val="001E1DD4"/>
    <w:rsid w:val="001E5716"/>
    <w:rsid w:val="001E6F71"/>
    <w:rsid w:val="001E7618"/>
    <w:rsid w:val="001E7AAC"/>
    <w:rsid w:val="001F0254"/>
    <w:rsid w:val="001F50C1"/>
    <w:rsid w:val="001F686C"/>
    <w:rsid w:val="001F6F68"/>
    <w:rsid w:val="00202865"/>
    <w:rsid w:val="0020438C"/>
    <w:rsid w:val="002070CE"/>
    <w:rsid w:val="0021116A"/>
    <w:rsid w:val="002121CF"/>
    <w:rsid w:val="00220492"/>
    <w:rsid w:val="00224160"/>
    <w:rsid w:val="00224F7B"/>
    <w:rsid w:val="00225EB6"/>
    <w:rsid w:val="0022794F"/>
    <w:rsid w:val="00227ED3"/>
    <w:rsid w:val="002311F1"/>
    <w:rsid w:val="00232C38"/>
    <w:rsid w:val="002341BE"/>
    <w:rsid w:val="002350E4"/>
    <w:rsid w:val="002352A5"/>
    <w:rsid w:val="00236406"/>
    <w:rsid w:val="00237771"/>
    <w:rsid w:val="002440EF"/>
    <w:rsid w:val="002455B8"/>
    <w:rsid w:val="0024623F"/>
    <w:rsid w:val="00250D50"/>
    <w:rsid w:val="00251BF8"/>
    <w:rsid w:val="00257A9D"/>
    <w:rsid w:val="002631E0"/>
    <w:rsid w:val="00267129"/>
    <w:rsid w:val="00270E1A"/>
    <w:rsid w:val="00276A4C"/>
    <w:rsid w:val="0027746C"/>
    <w:rsid w:val="0028596A"/>
    <w:rsid w:val="00287D6E"/>
    <w:rsid w:val="00291295"/>
    <w:rsid w:val="002916B4"/>
    <w:rsid w:val="002944AF"/>
    <w:rsid w:val="0029639D"/>
    <w:rsid w:val="002A2EEE"/>
    <w:rsid w:val="002A66C1"/>
    <w:rsid w:val="002A703B"/>
    <w:rsid w:val="002A7A58"/>
    <w:rsid w:val="002B3A5E"/>
    <w:rsid w:val="002C1619"/>
    <w:rsid w:val="002C21EF"/>
    <w:rsid w:val="002D2613"/>
    <w:rsid w:val="002D647A"/>
    <w:rsid w:val="002D6BDA"/>
    <w:rsid w:val="002D7245"/>
    <w:rsid w:val="002E12AA"/>
    <w:rsid w:val="002E1F6B"/>
    <w:rsid w:val="002E3590"/>
    <w:rsid w:val="002E3712"/>
    <w:rsid w:val="002E4FC2"/>
    <w:rsid w:val="002E6B3E"/>
    <w:rsid w:val="002F3C88"/>
    <w:rsid w:val="002F67EE"/>
    <w:rsid w:val="00304D29"/>
    <w:rsid w:val="00306D89"/>
    <w:rsid w:val="00314C4C"/>
    <w:rsid w:val="00317627"/>
    <w:rsid w:val="003230A6"/>
    <w:rsid w:val="00325512"/>
    <w:rsid w:val="00326CC3"/>
    <w:rsid w:val="00326F90"/>
    <w:rsid w:val="003270AB"/>
    <w:rsid w:val="003310D7"/>
    <w:rsid w:val="00335D72"/>
    <w:rsid w:val="00336D7E"/>
    <w:rsid w:val="003378A4"/>
    <w:rsid w:val="00342B06"/>
    <w:rsid w:val="00345CA5"/>
    <w:rsid w:val="00354A68"/>
    <w:rsid w:val="00356730"/>
    <w:rsid w:val="0036265D"/>
    <w:rsid w:val="0036656C"/>
    <w:rsid w:val="00366681"/>
    <w:rsid w:val="003679D5"/>
    <w:rsid w:val="00371A40"/>
    <w:rsid w:val="00380FB8"/>
    <w:rsid w:val="003810B6"/>
    <w:rsid w:val="00382485"/>
    <w:rsid w:val="00385A04"/>
    <w:rsid w:val="00390F61"/>
    <w:rsid w:val="00390FCC"/>
    <w:rsid w:val="003942EB"/>
    <w:rsid w:val="0039592B"/>
    <w:rsid w:val="0039677D"/>
    <w:rsid w:val="00396A05"/>
    <w:rsid w:val="003A17A1"/>
    <w:rsid w:val="003A29F4"/>
    <w:rsid w:val="003A311B"/>
    <w:rsid w:val="003A4AC4"/>
    <w:rsid w:val="003A7E74"/>
    <w:rsid w:val="003B4D6D"/>
    <w:rsid w:val="003C0C64"/>
    <w:rsid w:val="003C2191"/>
    <w:rsid w:val="003C7CD0"/>
    <w:rsid w:val="003D0C75"/>
    <w:rsid w:val="00404CF7"/>
    <w:rsid w:val="00405E29"/>
    <w:rsid w:val="00405EC2"/>
    <w:rsid w:val="00412E9E"/>
    <w:rsid w:val="00414466"/>
    <w:rsid w:val="00415611"/>
    <w:rsid w:val="00417D40"/>
    <w:rsid w:val="004217F6"/>
    <w:rsid w:val="00425711"/>
    <w:rsid w:val="00425B82"/>
    <w:rsid w:val="00425C3A"/>
    <w:rsid w:val="00426236"/>
    <w:rsid w:val="00432625"/>
    <w:rsid w:val="004329BA"/>
    <w:rsid w:val="00442C14"/>
    <w:rsid w:val="0045103F"/>
    <w:rsid w:val="004514AD"/>
    <w:rsid w:val="00461344"/>
    <w:rsid w:val="00461CBA"/>
    <w:rsid w:val="00465D34"/>
    <w:rsid w:val="00473B17"/>
    <w:rsid w:val="00477A71"/>
    <w:rsid w:val="00483A8D"/>
    <w:rsid w:val="004845C7"/>
    <w:rsid w:val="00484F2B"/>
    <w:rsid w:val="004867CD"/>
    <w:rsid w:val="004A641F"/>
    <w:rsid w:val="004A717C"/>
    <w:rsid w:val="004B430C"/>
    <w:rsid w:val="004B4BF6"/>
    <w:rsid w:val="004B519A"/>
    <w:rsid w:val="004B593C"/>
    <w:rsid w:val="004B6BF3"/>
    <w:rsid w:val="004C1ED3"/>
    <w:rsid w:val="004C3DC1"/>
    <w:rsid w:val="004C4506"/>
    <w:rsid w:val="004C6AF1"/>
    <w:rsid w:val="004D2CBE"/>
    <w:rsid w:val="004D597B"/>
    <w:rsid w:val="004E2294"/>
    <w:rsid w:val="004E31BF"/>
    <w:rsid w:val="004E4ED4"/>
    <w:rsid w:val="004F1D8A"/>
    <w:rsid w:val="004F2DC2"/>
    <w:rsid w:val="004F48FA"/>
    <w:rsid w:val="004F5447"/>
    <w:rsid w:val="00500A38"/>
    <w:rsid w:val="00502349"/>
    <w:rsid w:val="00505D85"/>
    <w:rsid w:val="005069FF"/>
    <w:rsid w:val="00512D97"/>
    <w:rsid w:val="0052156D"/>
    <w:rsid w:val="00522ADD"/>
    <w:rsid w:val="00523294"/>
    <w:rsid w:val="005236A4"/>
    <w:rsid w:val="00525894"/>
    <w:rsid w:val="005258B1"/>
    <w:rsid w:val="00526B28"/>
    <w:rsid w:val="00536B9F"/>
    <w:rsid w:val="00541084"/>
    <w:rsid w:val="0055085F"/>
    <w:rsid w:val="0055190C"/>
    <w:rsid w:val="00551ED7"/>
    <w:rsid w:val="00553521"/>
    <w:rsid w:val="00557F41"/>
    <w:rsid w:val="005636F6"/>
    <w:rsid w:val="0056582D"/>
    <w:rsid w:val="0056798C"/>
    <w:rsid w:val="0057396C"/>
    <w:rsid w:val="00577287"/>
    <w:rsid w:val="00577CC6"/>
    <w:rsid w:val="00581450"/>
    <w:rsid w:val="00581DD7"/>
    <w:rsid w:val="00582C6E"/>
    <w:rsid w:val="00584FA0"/>
    <w:rsid w:val="005869A5"/>
    <w:rsid w:val="005870E3"/>
    <w:rsid w:val="00590A80"/>
    <w:rsid w:val="00590CF0"/>
    <w:rsid w:val="0059218B"/>
    <w:rsid w:val="005A058A"/>
    <w:rsid w:val="005A15DE"/>
    <w:rsid w:val="005A5105"/>
    <w:rsid w:val="005A538E"/>
    <w:rsid w:val="005A5602"/>
    <w:rsid w:val="005A6739"/>
    <w:rsid w:val="005B2869"/>
    <w:rsid w:val="005B4603"/>
    <w:rsid w:val="005B5729"/>
    <w:rsid w:val="005B62D9"/>
    <w:rsid w:val="005C69C3"/>
    <w:rsid w:val="005C7578"/>
    <w:rsid w:val="005D2523"/>
    <w:rsid w:val="005D287A"/>
    <w:rsid w:val="005D2D8F"/>
    <w:rsid w:val="005F16E3"/>
    <w:rsid w:val="005F474A"/>
    <w:rsid w:val="006005B4"/>
    <w:rsid w:val="006034AE"/>
    <w:rsid w:val="00603D04"/>
    <w:rsid w:val="006070AC"/>
    <w:rsid w:val="006101EF"/>
    <w:rsid w:val="006121DD"/>
    <w:rsid w:val="00616309"/>
    <w:rsid w:val="00631049"/>
    <w:rsid w:val="006358CE"/>
    <w:rsid w:val="006364C2"/>
    <w:rsid w:val="00637B41"/>
    <w:rsid w:val="00644C55"/>
    <w:rsid w:val="00645E3E"/>
    <w:rsid w:val="006476A7"/>
    <w:rsid w:val="006522EC"/>
    <w:rsid w:val="006526DE"/>
    <w:rsid w:val="00654730"/>
    <w:rsid w:val="0065676D"/>
    <w:rsid w:val="00661C1E"/>
    <w:rsid w:val="00670D28"/>
    <w:rsid w:val="006722A7"/>
    <w:rsid w:val="0067232E"/>
    <w:rsid w:val="00673340"/>
    <w:rsid w:val="00680721"/>
    <w:rsid w:val="00682F04"/>
    <w:rsid w:val="00691527"/>
    <w:rsid w:val="00691AEF"/>
    <w:rsid w:val="006944E0"/>
    <w:rsid w:val="00695F18"/>
    <w:rsid w:val="00697CAB"/>
    <w:rsid w:val="006A175B"/>
    <w:rsid w:val="006B0455"/>
    <w:rsid w:val="006B0D9D"/>
    <w:rsid w:val="006B0F7D"/>
    <w:rsid w:val="006C6688"/>
    <w:rsid w:val="006C6CC8"/>
    <w:rsid w:val="006D3249"/>
    <w:rsid w:val="006D6697"/>
    <w:rsid w:val="006D6E35"/>
    <w:rsid w:val="006E2A8C"/>
    <w:rsid w:val="006E325F"/>
    <w:rsid w:val="006E6D89"/>
    <w:rsid w:val="006F5467"/>
    <w:rsid w:val="006F5A24"/>
    <w:rsid w:val="006F5A7C"/>
    <w:rsid w:val="00702BE7"/>
    <w:rsid w:val="00705DB8"/>
    <w:rsid w:val="00711EDF"/>
    <w:rsid w:val="00716184"/>
    <w:rsid w:val="00724421"/>
    <w:rsid w:val="007264D9"/>
    <w:rsid w:val="00731D65"/>
    <w:rsid w:val="00733565"/>
    <w:rsid w:val="007362FD"/>
    <w:rsid w:val="007457F5"/>
    <w:rsid w:val="007468B9"/>
    <w:rsid w:val="00751DF0"/>
    <w:rsid w:val="0075364F"/>
    <w:rsid w:val="00753F71"/>
    <w:rsid w:val="00760B8E"/>
    <w:rsid w:val="00762004"/>
    <w:rsid w:val="00763EA7"/>
    <w:rsid w:val="00767E92"/>
    <w:rsid w:val="00773609"/>
    <w:rsid w:val="00773BAE"/>
    <w:rsid w:val="007749AF"/>
    <w:rsid w:val="00786495"/>
    <w:rsid w:val="007864D3"/>
    <w:rsid w:val="0079006D"/>
    <w:rsid w:val="007921D4"/>
    <w:rsid w:val="00794EBC"/>
    <w:rsid w:val="00797765"/>
    <w:rsid w:val="007B5F52"/>
    <w:rsid w:val="007C5A8F"/>
    <w:rsid w:val="007D1E33"/>
    <w:rsid w:val="007D4415"/>
    <w:rsid w:val="007D5A49"/>
    <w:rsid w:val="007D6F0F"/>
    <w:rsid w:val="007D77F0"/>
    <w:rsid w:val="007E0B85"/>
    <w:rsid w:val="007E2508"/>
    <w:rsid w:val="007E5A4A"/>
    <w:rsid w:val="007E6868"/>
    <w:rsid w:val="007F2E41"/>
    <w:rsid w:val="007F351F"/>
    <w:rsid w:val="00800CF5"/>
    <w:rsid w:val="0080118C"/>
    <w:rsid w:val="00801E33"/>
    <w:rsid w:val="00812E35"/>
    <w:rsid w:val="008235A5"/>
    <w:rsid w:val="00827E56"/>
    <w:rsid w:val="008304D3"/>
    <w:rsid w:val="00834EAF"/>
    <w:rsid w:val="0084303A"/>
    <w:rsid w:val="008500FC"/>
    <w:rsid w:val="00852061"/>
    <w:rsid w:val="00855EC6"/>
    <w:rsid w:val="00855EE4"/>
    <w:rsid w:val="008566B6"/>
    <w:rsid w:val="008654EC"/>
    <w:rsid w:val="00865557"/>
    <w:rsid w:val="00873A97"/>
    <w:rsid w:val="0087564D"/>
    <w:rsid w:val="00876ED9"/>
    <w:rsid w:val="00883DBB"/>
    <w:rsid w:val="00885531"/>
    <w:rsid w:val="008907A9"/>
    <w:rsid w:val="008A19E0"/>
    <w:rsid w:val="008A339A"/>
    <w:rsid w:val="008A5936"/>
    <w:rsid w:val="008A5C3F"/>
    <w:rsid w:val="008B1C82"/>
    <w:rsid w:val="008B3061"/>
    <w:rsid w:val="008B7D26"/>
    <w:rsid w:val="008C14E3"/>
    <w:rsid w:val="008C7607"/>
    <w:rsid w:val="008D060B"/>
    <w:rsid w:val="008D1A83"/>
    <w:rsid w:val="008D2DF4"/>
    <w:rsid w:val="008D47BA"/>
    <w:rsid w:val="008D5C92"/>
    <w:rsid w:val="008E4EC6"/>
    <w:rsid w:val="008E599B"/>
    <w:rsid w:val="008E5C7C"/>
    <w:rsid w:val="008F0678"/>
    <w:rsid w:val="008F1B50"/>
    <w:rsid w:val="008F574D"/>
    <w:rsid w:val="008F666F"/>
    <w:rsid w:val="008F718F"/>
    <w:rsid w:val="00901F56"/>
    <w:rsid w:val="0090285E"/>
    <w:rsid w:val="009056C1"/>
    <w:rsid w:val="00906D0B"/>
    <w:rsid w:val="00912483"/>
    <w:rsid w:val="00914A9F"/>
    <w:rsid w:val="00916A3F"/>
    <w:rsid w:val="0091729D"/>
    <w:rsid w:val="00917522"/>
    <w:rsid w:val="009213BF"/>
    <w:rsid w:val="009258E3"/>
    <w:rsid w:val="00927DE7"/>
    <w:rsid w:val="00930F33"/>
    <w:rsid w:val="00932595"/>
    <w:rsid w:val="00935923"/>
    <w:rsid w:val="0094049E"/>
    <w:rsid w:val="00942891"/>
    <w:rsid w:val="0094331F"/>
    <w:rsid w:val="00943ABF"/>
    <w:rsid w:val="00943F73"/>
    <w:rsid w:val="0094507C"/>
    <w:rsid w:val="00950A51"/>
    <w:rsid w:val="0095766A"/>
    <w:rsid w:val="0096287D"/>
    <w:rsid w:val="00963125"/>
    <w:rsid w:val="00966362"/>
    <w:rsid w:val="00967ADA"/>
    <w:rsid w:val="009728F8"/>
    <w:rsid w:val="009732A8"/>
    <w:rsid w:val="00974945"/>
    <w:rsid w:val="009755B8"/>
    <w:rsid w:val="00975D92"/>
    <w:rsid w:val="0098473F"/>
    <w:rsid w:val="009A1DAF"/>
    <w:rsid w:val="009A2EA8"/>
    <w:rsid w:val="009A7CA8"/>
    <w:rsid w:val="009B3F55"/>
    <w:rsid w:val="009B511B"/>
    <w:rsid w:val="009C3AF0"/>
    <w:rsid w:val="009D0E0C"/>
    <w:rsid w:val="009D0ECB"/>
    <w:rsid w:val="009D448D"/>
    <w:rsid w:val="009D722A"/>
    <w:rsid w:val="009D749A"/>
    <w:rsid w:val="009E4B31"/>
    <w:rsid w:val="009F7FF7"/>
    <w:rsid w:val="00A01622"/>
    <w:rsid w:val="00A01FC0"/>
    <w:rsid w:val="00A07061"/>
    <w:rsid w:val="00A1120F"/>
    <w:rsid w:val="00A118A4"/>
    <w:rsid w:val="00A12EE5"/>
    <w:rsid w:val="00A1350D"/>
    <w:rsid w:val="00A16F16"/>
    <w:rsid w:val="00A2349E"/>
    <w:rsid w:val="00A244FD"/>
    <w:rsid w:val="00A26379"/>
    <w:rsid w:val="00A36597"/>
    <w:rsid w:val="00A42DA0"/>
    <w:rsid w:val="00A43046"/>
    <w:rsid w:val="00A5055F"/>
    <w:rsid w:val="00A51980"/>
    <w:rsid w:val="00A53282"/>
    <w:rsid w:val="00A56453"/>
    <w:rsid w:val="00A605BC"/>
    <w:rsid w:val="00A715B4"/>
    <w:rsid w:val="00A73E53"/>
    <w:rsid w:val="00A8097C"/>
    <w:rsid w:val="00A80B62"/>
    <w:rsid w:val="00A81E6D"/>
    <w:rsid w:val="00A82B80"/>
    <w:rsid w:val="00A85417"/>
    <w:rsid w:val="00A859A6"/>
    <w:rsid w:val="00A876A1"/>
    <w:rsid w:val="00A91BD0"/>
    <w:rsid w:val="00A92875"/>
    <w:rsid w:val="00A96C10"/>
    <w:rsid w:val="00AA1D8D"/>
    <w:rsid w:val="00AB3869"/>
    <w:rsid w:val="00AC4E75"/>
    <w:rsid w:val="00AC7E75"/>
    <w:rsid w:val="00AD08F3"/>
    <w:rsid w:val="00AD7B97"/>
    <w:rsid w:val="00AE1602"/>
    <w:rsid w:val="00AE3AD8"/>
    <w:rsid w:val="00AE6B44"/>
    <w:rsid w:val="00AF00C0"/>
    <w:rsid w:val="00AF2F69"/>
    <w:rsid w:val="00AF7BDB"/>
    <w:rsid w:val="00B02AFC"/>
    <w:rsid w:val="00B0437E"/>
    <w:rsid w:val="00B10900"/>
    <w:rsid w:val="00B16909"/>
    <w:rsid w:val="00B21D65"/>
    <w:rsid w:val="00B22DA4"/>
    <w:rsid w:val="00B2671C"/>
    <w:rsid w:val="00B26D72"/>
    <w:rsid w:val="00B27C9E"/>
    <w:rsid w:val="00B30A5B"/>
    <w:rsid w:val="00B31C79"/>
    <w:rsid w:val="00B336CB"/>
    <w:rsid w:val="00B41FD7"/>
    <w:rsid w:val="00B46871"/>
    <w:rsid w:val="00B47730"/>
    <w:rsid w:val="00B53F02"/>
    <w:rsid w:val="00B570DF"/>
    <w:rsid w:val="00B62BE5"/>
    <w:rsid w:val="00B666DB"/>
    <w:rsid w:val="00B67599"/>
    <w:rsid w:val="00B70C5F"/>
    <w:rsid w:val="00B833DC"/>
    <w:rsid w:val="00B83AB6"/>
    <w:rsid w:val="00B84CBA"/>
    <w:rsid w:val="00B8607F"/>
    <w:rsid w:val="00B901CE"/>
    <w:rsid w:val="00B91ED1"/>
    <w:rsid w:val="00B95E95"/>
    <w:rsid w:val="00B967B5"/>
    <w:rsid w:val="00BA0603"/>
    <w:rsid w:val="00BA4C2B"/>
    <w:rsid w:val="00BA580A"/>
    <w:rsid w:val="00BB0032"/>
    <w:rsid w:val="00BB19B0"/>
    <w:rsid w:val="00BB2866"/>
    <w:rsid w:val="00BB30AD"/>
    <w:rsid w:val="00BB3180"/>
    <w:rsid w:val="00BC12AD"/>
    <w:rsid w:val="00BC22AE"/>
    <w:rsid w:val="00BC3DB0"/>
    <w:rsid w:val="00BC436E"/>
    <w:rsid w:val="00BC71B1"/>
    <w:rsid w:val="00BD0140"/>
    <w:rsid w:val="00BD0892"/>
    <w:rsid w:val="00BD0AC0"/>
    <w:rsid w:val="00BD109F"/>
    <w:rsid w:val="00BD1B06"/>
    <w:rsid w:val="00BD2235"/>
    <w:rsid w:val="00BD4E92"/>
    <w:rsid w:val="00BD5ABF"/>
    <w:rsid w:val="00BD7D27"/>
    <w:rsid w:val="00BE2F81"/>
    <w:rsid w:val="00BE4FFF"/>
    <w:rsid w:val="00BF36B9"/>
    <w:rsid w:val="00BF4B80"/>
    <w:rsid w:val="00BF5DBE"/>
    <w:rsid w:val="00BF6FD7"/>
    <w:rsid w:val="00C0096D"/>
    <w:rsid w:val="00C00FC9"/>
    <w:rsid w:val="00C010C7"/>
    <w:rsid w:val="00C015F6"/>
    <w:rsid w:val="00C208E5"/>
    <w:rsid w:val="00C244EE"/>
    <w:rsid w:val="00C24502"/>
    <w:rsid w:val="00C27325"/>
    <w:rsid w:val="00C3108C"/>
    <w:rsid w:val="00C314A9"/>
    <w:rsid w:val="00C34288"/>
    <w:rsid w:val="00C342E6"/>
    <w:rsid w:val="00C4028B"/>
    <w:rsid w:val="00C417A0"/>
    <w:rsid w:val="00C47FD9"/>
    <w:rsid w:val="00C5345F"/>
    <w:rsid w:val="00C547A3"/>
    <w:rsid w:val="00C55DA1"/>
    <w:rsid w:val="00C56A0D"/>
    <w:rsid w:val="00C63082"/>
    <w:rsid w:val="00C63D7D"/>
    <w:rsid w:val="00C76856"/>
    <w:rsid w:val="00C836B2"/>
    <w:rsid w:val="00C8392D"/>
    <w:rsid w:val="00C85F64"/>
    <w:rsid w:val="00C908B2"/>
    <w:rsid w:val="00C91C4A"/>
    <w:rsid w:val="00C939E9"/>
    <w:rsid w:val="00C940E7"/>
    <w:rsid w:val="00C94689"/>
    <w:rsid w:val="00C95CFE"/>
    <w:rsid w:val="00C9707D"/>
    <w:rsid w:val="00CA06BD"/>
    <w:rsid w:val="00CA6B70"/>
    <w:rsid w:val="00CB0664"/>
    <w:rsid w:val="00CB247B"/>
    <w:rsid w:val="00CB24B6"/>
    <w:rsid w:val="00CC03C6"/>
    <w:rsid w:val="00CC0AF0"/>
    <w:rsid w:val="00CE171A"/>
    <w:rsid w:val="00CE4AC5"/>
    <w:rsid w:val="00CF0CDD"/>
    <w:rsid w:val="00CF11AF"/>
    <w:rsid w:val="00CF76D8"/>
    <w:rsid w:val="00D01785"/>
    <w:rsid w:val="00D07963"/>
    <w:rsid w:val="00D11BC7"/>
    <w:rsid w:val="00D13C92"/>
    <w:rsid w:val="00D15389"/>
    <w:rsid w:val="00D2091D"/>
    <w:rsid w:val="00D21B54"/>
    <w:rsid w:val="00D248BC"/>
    <w:rsid w:val="00D27DDF"/>
    <w:rsid w:val="00D32C23"/>
    <w:rsid w:val="00D34467"/>
    <w:rsid w:val="00D34794"/>
    <w:rsid w:val="00D47058"/>
    <w:rsid w:val="00D51B74"/>
    <w:rsid w:val="00D56D07"/>
    <w:rsid w:val="00D57E81"/>
    <w:rsid w:val="00D60F39"/>
    <w:rsid w:val="00D67F51"/>
    <w:rsid w:val="00D72D6B"/>
    <w:rsid w:val="00D7453B"/>
    <w:rsid w:val="00D75D0C"/>
    <w:rsid w:val="00D858BF"/>
    <w:rsid w:val="00D85AE8"/>
    <w:rsid w:val="00D97DDD"/>
    <w:rsid w:val="00DA02C3"/>
    <w:rsid w:val="00DA4C51"/>
    <w:rsid w:val="00DA5574"/>
    <w:rsid w:val="00DA676D"/>
    <w:rsid w:val="00DB7EF0"/>
    <w:rsid w:val="00DC16DE"/>
    <w:rsid w:val="00DC6DDE"/>
    <w:rsid w:val="00DD28C2"/>
    <w:rsid w:val="00DE1BAA"/>
    <w:rsid w:val="00DE233A"/>
    <w:rsid w:val="00DE6CD4"/>
    <w:rsid w:val="00DF050A"/>
    <w:rsid w:val="00DF199A"/>
    <w:rsid w:val="00DF2264"/>
    <w:rsid w:val="00DF40FD"/>
    <w:rsid w:val="00DF5181"/>
    <w:rsid w:val="00DF57AD"/>
    <w:rsid w:val="00E07582"/>
    <w:rsid w:val="00E07D04"/>
    <w:rsid w:val="00E10B6F"/>
    <w:rsid w:val="00E114A2"/>
    <w:rsid w:val="00E175FE"/>
    <w:rsid w:val="00E20860"/>
    <w:rsid w:val="00E21E13"/>
    <w:rsid w:val="00E22917"/>
    <w:rsid w:val="00E23FC4"/>
    <w:rsid w:val="00E2498E"/>
    <w:rsid w:val="00E27F5B"/>
    <w:rsid w:val="00E32A77"/>
    <w:rsid w:val="00E33787"/>
    <w:rsid w:val="00E40838"/>
    <w:rsid w:val="00E40A56"/>
    <w:rsid w:val="00E44BBD"/>
    <w:rsid w:val="00E51EEB"/>
    <w:rsid w:val="00E56C6B"/>
    <w:rsid w:val="00E606A7"/>
    <w:rsid w:val="00E61191"/>
    <w:rsid w:val="00E6213C"/>
    <w:rsid w:val="00E654C5"/>
    <w:rsid w:val="00E67B1F"/>
    <w:rsid w:val="00E75581"/>
    <w:rsid w:val="00E757BD"/>
    <w:rsid w:val="00E926EC"/>
    <w:rsid w:val="00E93F34"/>
    <w:rsid w:val="00E9419C"/>
    <w:rsid w:val="00E950E7"/>
    <w:rsid w:val="00E979C6"/>
    <w:rsid w:val="00EA29B3"/>
    <w:rsid w:val="00EA70A0"/>
    <w:rsid w:val="00EB403D"/>
    <w:rsid w:val="00EB4BDE"/>
    <w:rsid w:val="00EB5BFB"/>
    <w:rsid w:val="00EC04C0"/>
    <w:rsid w:val="00EC07F9"/>
    <w:rsid w:val="00EC262C"/>
    <w:rsid w:val="00EC44EC"/>
    <w:rsid w:val="00EC49D4"/>
    <w:rsid w:val="00ED3244"/>
    <w:rsid w:val="00ED68C2"/>
    <w:rsid w:val="00EE0DE5"/>
    <w:rsid w:val="00EE3A28"/>
    <w:rsid w:val="00EE790A"/>
    <w:rsid w:val="00EF715B"/>
    <w:rsid w:val="00F02458"/>
    <w:rsid w:val="00F04874"/>
    <w:rsid w:val="00F0702A"/>
    <w:rsid w:val="00F214B5"/>
    <w:rsid w:val="00F21D02"/>
    <w:rsid w:val="00F21D99"/>
    <w:rsid w:val="00F225E6"/>
    <w:rsid w:val="00F32901"/>
    <w:rsid w:val="00F35107"/>
    <w:rsid w:val="00F40B55"/>
    <w:rsid w:val="00F4135C"/>
    <w:rsid w:val="00F512A9"/>
    <w:rsid w:val="00F56A8F"/>
    <w:rsid w:val="00F7425A"/>
    <w:rsid w:val="00F74EAB"/>
    <w:rsid w:val="00F81ABE"/>
    <w:rsid w:val="00F82E4E"/>
    <w:rsid w:val="00F85550"/>
    <w:rsid w:val="00F91BBC"/>
    <w:rsid w:val="00F92795"/>
    <w:rsid w:val="00F95B99"/>
    <w:rsid w:val="00F975C5"/>
    <w:rsid w:val="00FA092E"/>
    <w:rsid w:val="00FA4127"/>
    <w:rsid w:val="00FB02E2"/>
    <w:rsid w:val="00FC3F6F"/>
    <w:rsid w:val="00FC5883"/>
    <w:rsid w:val="00FC6167"/>
    <w:rsid w:val="00FC693F"/>
    <w:rsid w:val="00FC6E62"/>
    <w:rsid w:val="00FC7771"/>
    <w:rsid w:val="00FD5BAD"/>
    <w:rsid w:val="00FE1F37"/>
    <w:rsid w:val="00FE5D51"/>
    <w:rsid w:val="00FE7005"/>
    <w:rsid w:val="00FF0904"/>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7E5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Script">
    <w:name w:val="Script"/>
    <w:rsid w:val="0021116A"/>
    <w:pPr>
      <w:spacing w:after="360" w:line="240" w:lineRule="auto"/>
    </w:pPr>
    <w:rPr>
      <w:rFonts w:ascii="Times New Roman" w:eastAsia="Times New Roman" w:hAnsi="Times New Roman" w:cs="Times New Roman"/>
      <w:sz w:val="28"/>
      <w:szCs w:val="28"/>
      <w:lang w:val="en-PH" w:eastAsia="en-PH"/>
    </w:rPr>
  </w:style>
  <w:style w:type="paragraph" w:customStyle="1" w:styleId="msonormal0">
    <w:name w:val="msonormal"/>
    <w:basedOn w:val="Normal"/>
    <w:rsid w:val="004E229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customStyle="1" w:styleId="paragraph">
    <w:name w:val="paragraph"/>
    <w:basedOn w:val="Normal"/>
    <w:rsid w:val="004E229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eop">
    <w:name w:val="eop"/>
    <w:basedOn w:val="DefaultParagraphFont"/>
    <w:rsid w:val="004E2294"/>
  </w:style>
  <w:style w:type="character" w:customStyle="1" w:styleId="textrun">
    <w:name w:val="textrun"/>
    <w:basedOn w:val="DefaultParagraphFont"/>
    <w:rsid w:val="004E2294"/>
  </w:style>
  <w:style w:type="character" w:customStyle="1" w:styleId="normaltextrun">
    <w:name w:val="normaltextrun"/>
    <w:basedOn w:val="DefaultParagraphFont"/>
    <w:rsid w:val="004E2294"/>
  </w:style>
  <w:style w:type="character" w:customStyle="1" w:styleId="scxw106083875">
    <w:name w:val="scxw106083875"/>
    <w:basedOn w:val="DefaultParagraphFont"/>
    <w:rsid w:val="0015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84813">
      <w:bodyDiv w:val="1"/>
      <w:marLeft w:val="0"/>
      <w:marRight w:val="0"/>
      <w:marTop w:val="0"/>
      <w:marBottom w:val="0"/>
      <w:divBdr>
        <w:top w:val="none" w:sz="0" w:space="0" w:color="auto"/>
        <w:left w:val="none" w:sz="0" w:space="0" w:color="auto"/>
        <w:bottom w:val="none" w:sz="0" w:space="0" w:color="auto"/>
        <w:right w:val="none" w:sz="0" w:space="0" w:color="auto"/>
      </w:divBdr>
    </w:div>
    <w:div w:id="172301983">
      <w:bodyDiv w:val="1"/>
      <w:marLeft w:val="0"/>
      <w:marRight w:val="0"/>
      <w:marTop w:val="0"/>
      <w:marBottom w:val="0"/>
      <w:divBdr>
        <w:top w:val="none" w:sz="0" w:space="0" w:color="auto"/>
        <w:left w:val="none" w:sz="0" w:space="0" w:color="auto"/>
        <w:bottom w:val="none" w:sz="0" w:space="0" w:color="auto"/>
        <w:right w:val="none" w:sz="0" w:space="0" w:color="auto"/>
      </w:divBdr>
      <w:divsChild>
        <w:div w:id="5598916">
          <w:marLeft w:val="0"/>
          <w:marRight w:val="0"/>
          <w:marTop w:val="0"/>
          <w:marBottom w:val="0"/>
          <w:divBdr>
            <w:top w:val="none" w:sz="0" w:space="0" w:color="auto"/>
            <w:left w:val="none" w:sz="0" w:space="0" w:color="auto"/>
            <w:bottom w:val="none" w:sz="0" w:space="0" w:color="auto"/>
            <w:right w:val="none" w:sz="0" w:space="0" w:color="auto"/>
          </w:divBdr>
        </w:div>
      </w:divsChild>
    </w:div>
    <w:div w:id="482936262">
      <w:bodyDiv w:val="1"/>
      <w:marLeft w:val="0"/>
      <w:marRight w:val="0"/>
      <w:marTop w:val="0"/>
      <w:marBottom w:val="0"/>
      <w:divBdr>
        <w:top w:val="none" w:sz="0" w:space="0" w:color="auto"/>
        <w:left w:val="none" w:sz="0" w:space="0" w:color="auto"/>
        <w:bottom w:val="none" w:sz="0" w:space="0" w:color="auto"/>
        <w:right w:val="none" w:sz="0" w:space="0" w:color="auto"/>
      </w:divBdr>
      <w:divsChild>
        <w:div w:id="774399614">
          <w:marLeft w:val="0"/>
          <w:marRight w:val="0"/>
          <w:marTop w:val="0"/>
          <w:marBottom w:val="0"/>
          <w:divBdr>
            <w:top w:val="none" w:sz="0" w:space="0" w:color="auto"/>
            <w:left w:val="none" w:sz="0" w:space="0" w:color="auto"/>
            <w:bottom w:val="none" w:sz="0" w:space="0" w:color="auto"/>
            <w:right w:val="none" w:sz="0" w:space="0" w:color="auto"/>
          </w:divBdr>
        </w:div>
        <w:div w:id="507598756">
          <w:marLeft w:val="0"/>
          <w:marRight w:val="0"/>
          <w:marTop w:val="0"/>
          <w:marBottom w:val="0"/>
          <w:divBdr>
            <w:top w:val="none" w:sz="0" w:space="0" w:color="auto"/>
            <w:left w:val="none" w:sz="0" w:space="0" w:color="auto"/>
            <w:bottom w:val="none" w:sz="0" w:space="0" w:color="auto"/>
            <w:right w:val="none" w:sz="0" w:space="0" w:color="auto"/>
          </w:divBdr>
        </w:div>
        <w:div w:id="1485202259">
          <w:marLeft w:val="0"/>
          <w:marRight w:val="0"/>
          <w:marTop w:val="0"/>
          <w:marBottom w:val="0"/>
          <w:divBdr>
            <w:top w:val="none" w:sz="0" w:space="0" w:color="auto"/>
            <w:left w:val="none" w:sz="0" w:space="0" w:color="auto"/>
            <w:bottom w:val="none" w:sz="0" w:space="0" w:color="auto"/>
            <w:right w:val="none" w:sz="0" w:space="0" w:color="auto"/>
          </w:divBdr>
        </w:div>
        <w:div w:id="333993456">
          <w:marLeft w:val="0"/>
          <w:marRight w:val="0"/>
          <w:marTop w:val="0"/>
          <w:marBottom w:val="0"/>
          <w:divBdr>
            <w:top w:val="none" w:sz="0" w:space="0" w:color="auto"/>
            <w:left w:val="none" w:sz="0" w:space="0" w:color="auto"/>
            <w:bottom w:val="none" w:sz="0" w:space="0" w:color="auto"/>
            <w:right w:val="none" w:sz="0" w:space="0" w:color="auto"/>
          </w:divBdr>
        </w:div>
        <w:div w:id="2062047561">
          <w:marLeft w:val="0"/>
          <w:marRight w:val="0"/>
          <w:marTop w:val="0"/>
          <w:marBottom w:val="0"/>
          <w:divBdr>
            <w:top w:val="none" w:sz="0" w:space="0" w:color="auto"/>
            <w:left w:val="none" w:sz="0" w:space="0" w:color="auto"/>
            <w:bottom w:val="none" w:sz="0" w:space="0" w:color="auto"/>
            <w:right w:val="none" w:sz="0" w:space="0" w:color="auto"/>
          </w:divBdr>
        </w:div>
        <w:div w:id="1579287620">
          <w:marLeft w:val="0"/>
          <w:marRight w:val="0"/>
          <w:marTop w:val="0"/>
          <w:marBottom w:val="0"/>
          <w:divBdr>
            <w:top w:val="none" w:sz="0" w:space="0" w:color="auto"/>
            <w:left w:val="none" w:sz="0" w:space="0" w:color="auto"/>
            <w:bottom w:val="none" w:sz="0" w:space="0" w:color="auto"/>
            <w:right w:val="none" w:sz="0" w:space="0" w:color="auto"/>
          </w:divBdr>
        </w:div>
        <w:div w:id="880023266">
          <w:marLeft w:val="0"/>
          <w:marRight w:val="0"/>
          <w:marTop w:val="0"/>
          <w:marBottom w:val="0"/>
          <w:divBdr>
            <w:top w:val="none" w:sz="0" w:space="0" w:color="auto"/>
            <w:left w:val="none" w:sz="0" w:space="0" w:color="auto"/>
            <w:bottom w:val="none" w:sz="0" w:space="0" w:color="auto"/>
            <w:right w:val="none" w:sz="0" w:space="0" w:color="auto"/>
          </w:divBdr>
        </w:div>
        <w:div w:id="1517427455">
          <w:marLeft w:val="0"/>
          <w:marRight w:val="0"/>
          <w:marTop w:val="0"/>
          <w:marBottom w:val="0"/>
          <w:divBdr>
            <w:top w:val="none" w:sz="0" w:space="0" w:color="auto"/>
            <w:left w:val="none" w:sz="0" w:space="0" w:color="auto"/>
            <w:bottom w:val="none" w:sz="0" w:space="0" w:color="auto"/>
            <w:right w:val="none" w:sz="0" w:space="0" w:color="auto"/>
          </w:divBdr>
        </w:div>
        <w:div w:id="1077021370">
          <w:marLeft w:val="0"/>
          <w:marRight w:val="0"/>
          <w:marTop w:val="0"/>
          <w:marBottom w:val="0"/>
          <w:divBdr>
            <w:top w:val="none" w:sz="0" w:space="0" w:color="auto"/>
            <w:left w:val="none" w:sz="0" w:space="0" w:color="auto"/>
            <w:bottom w:val="none" w:sz="0" w:space="0" w:color="auto"/>
            <w:right w:val="none" w:sz="0" w:space="0" w:color="auto"/>
          </w:divBdr>
        </w:div>
        <w:div w:id="271061547">
          <w:marLeft w:val="0"/>
          <w:marRight w:val="0"/>
          <w:marTop w:val="0"/>
          <w:marBottom w:val="0"/>
          <w:divBdr>
            <w:top w:val="none" w:sz="0" w:space="0" w:color="auto"/>
            <w:left w:val="none" w:sz="0" w:space="0" w:color="auto"/>
            <w:bottom w:val="none" w:sz="0" w:space="0" w:color="auto"/>
            <w:right w:val="none" w:sz="0" w:space="0" w:color="auto"/>
          </w:divBdr>
        </w:div>
        <w:div w:id="18699534">
          <w:marLeft w:val="0"/>
          <w:marRight w:val="0"/>
          <w:marTop w:val="0"/>
          <w:marBottom w:val="0"/>
          <w:divBdr>
            <w:top w:val="none" w:sz="0" w:space="0" w:color="auto"/>
            <w:left w:val="none" w:sz="0" w:space="0" w:color="auto"/>
            <w:bottom w:val="none" w:sz="0" w:space="0" w:color="auto"/>
            <w:right w:val="none" w:sz="0" w:space="0" w:color="auto"/>
          </w:divBdr>
        </w:div>
        <w:div w:id="309556914">
          <w:marLeft w:val="0"/>
          <w:marRight w:val="0"/>
          <w:marTop w:val="0"/>
          <w:marBottom w:val="0"/>
          <w:divBdr>
            <w:top w:val="none" w:sz="0" w:space="0" w:color="auto"/>
            <w:left w:val="none" w:sz="0" w:space="0" w:color="auto"/>
            <w:bottom w:val="none" w:sz="0" w:space="0" w:color="auto"/>
            <w:right w:val="none" w:sz="0" w:space="0" w:color="auto"/>
          </w:divBdr>
        </w:div>
        <w:div w:id="1056515449">
          <w:marLeft w:val="0"/>
          <w:marRight w:val="0"/>
          <w:marTop w:val="0"/>
          <w:marBottom w:val="0"/>
          <w:divBdr>
            <w:top w:val="none" w:sz="0" w:space="0" w:color="auto"/>
            <w:left w:val="none" w:sz="0" w:space="0" w:color="auto"/>
            <w:bottom w:val="none" w:sz="0" w:space="0" w:color="auto"/>
            <w:right w:val="none" w:sz="0" w:space="0" w:color="auto"/>
          </w:divBdr>
        </w:div>
        <w:div w:id="523982477">
          <w:marLeft w:val="0"/>
          <w:marRight w:val="0"/>
          <w:marTop w:val="0"/>
          <w:marBottom w:val="0"/>
          <w:divBdr>
            <w:top w:val="none" w:sz="0" w:space="0" w:color="auto"/>
            <w:left w:val="none" w:sz="0" w:space="0" w:color="auto"/>
            <w:bottom w:val="none" w:sz="0" w:space="0" w:color="auto"/>
            <w:right w:val="none" w:sz="0" w:space="0" w:color="auto"/>
          </w:divBdr>
        </w:div>
        <w:div w:id="1852144278">
          <w:marLeft w:val="0"/>
          <w:marRight w:val="0"/>
          <w:marTop w:val="0"/>
          <w:marBottom w:val="0"/>
          <w:divBdr>
            <w:top w:val="none" w:sz="0" w:space="0" w:color="auto"/>
            <w:left w:val="none" w:sz="0" w:space="0" w:color="auto"/>
            <w:bottom w:val="none" w:sz="0" w:space="0" w:color="auto"/>
            <w:right w:val="none" w:sz="0" w:space="0" w:color="auto"/>
          </w:divBdr>
        </w:div>
        <w:div w:id="1770806363">
          <w:marLeft w:val="0"/>
          <w:marRight w:val="0"/>
          <w:marTop w:val="0"/>
          <w:marBottom w:val="0"/>
          <w:divBdr>
            <w:top w:val="none" w:sz="0" w:space="0" w:color="auto"/>
            <w:left w:val="none" w:sz="0" w:space="0" w:color="auto"/>
            <w:bottom w:val="none" w:sz="0" w:space="0" w:color="auto"/>
            <w:right w:val="none" w:sz="0" w:space="0" w:color="auto"/>
          </w:divBdr>
        </w:div>
        <w:div w:id="817654491">
          <w:marLeft w:val="0"/>
          <w:marRight w:val="0"/>
          <w:marTop w:val="0"/>
          <w:marBottom w:val="0"/>
          <w:divBdr>
            <w:top w:val="none" w:sz="0" w:space="0" w:color="auto"/>
            <w:left w:val="none" w:sz="0" w:space="0" w:color="auto"/>
            <w:bottom w:val="none" w:sz="0" w:space="0" w:color="auto"/>
            <w:right w:val="none" w:sz="0" w:space="0" w:color="auto"/>
          </w:divBdr>
        </w:div>
        <w:div w:id="115218714">
          <w:marLeft w:val="0"/>
          <w:marRight w:val="0"/>
          <w:marTop w:val="0"/>
          <w:marBottom w:val="0"/>
          <w:divBdr>
            <w:top w:val="none" w:sz="0" w:space="0" w:color="auto"/>
            <w:left w:val="none" w:sz="0" w:space="0" w:color="auto"/>
            <w:bottom w:val="none" w:sz="0" w:space="0" w:color="auto"/>
            <w:right w:val="none" w:sz="0" w:space="0" w:color="auto"/>
          </w:divBdr>
        </w:div>
        <w:div w:id="388922272">
          <w:marLeft w:val="0"/>
          <w:marRight w:val="0"/>
          <w:marTop w:val="0"/>
          <w:marBottom w:val="0"/>
          <w:divBdr>
            <w:top w:val="none" w:sz="0" w:space="0" w:color="auto"/>
            <w:left w:val="none" w:sz="0" w:space="0" w:color="auto"/>
            <w:bottom w:val="none" w:sz="0" w:space="0" w:color="auto"/>
            <w:right w:val="none" w:sz="0" w:space="0" w:color="auto"/>
          </w:divBdr>
        </w:div>
        <w:div w:id="1372420144">
          <w:marLeft w:val="0"/>
          <w:marRight w:val="0"/>
          <w:marTop w:val="0"/>
          <w:marBottom w:val="0"/>
          <w:divBdr>
            <w:top w:val="none" w:sz="0" w:space="0" w:color="auto"/>
            <w:left w:val="none" w:sz="0" w:space="0" w:color="auto"/>
            <w:bottom w:val="none" w:sz="0" w:space="0" w:color="auto"/>
            <w:right w:val="none" w:sz="0" w:space="0" w:color="auto"/>
          </w:divBdr>
        </w:div>
        <w:div w:id="2143889389">
          <w:marLeft w:val="0"/>
          <w:marRight w:val="0"/>
          <w:marTop w:val="0"/>
          <w:marBottom w:val="0"/>
          <w:divBdr>
            <w:top w:val="none" w:sz="0" w:space="0" w:color="auto"/>
            <w:left w:val="none" w:sz="0" w:space="0" w:color="auto"/>
            <w:bottom w:val="none" w:sz="0" w:space="0" w:color="auto"/>
            <w:right w:val="none" w:sz="0" w:space="0" w:color="auto"/>
          </w:divBdr>
        </w:div>
        <w:div w:id="996491526">
          <w:marLeft w:val="0"/>
          <w:marRight w:val="0"/>
          <w:marTop w:val="0"/>
          <w:marBottom w:val="0"/>
          <w:divBdr>
            <w:top w:val="none" w:sz="0" w:space="0" w:color="auto"/>
            <w:left w:val="none" w:sz="0" w:space="0" w:color="auto"/>
            <w:bottom w:val="none" w:sz="0" w:space="0" w:color="auto"/>
            <w:right w:val="none" w:sz="0" w:space="0" w:color="auto"/>
          </w:divBdr>
        </w:div>
        <w:div w:id="368645576">
          <w:marLeft w:val="0"/>
          <w:marRight w:val="0"/>
          <w:marTop w:val="0"/>
          <w:marBottom w:val="0"/>
          <w:divBdr>
            <w:top w:val="none" w:sz="0" w:space="0" w:color="auto"/>
            <w:left w:val="none" w:sz="0" w:space="0" w:color="auto"/>
            <w:bottom w:val="none" w:sz="0" w:space="0" w:color="auto"/>
            <w:right w:val="none" w:sz="0" w:space="0" w:color="auto"/>
          </w:divBdr>
        </w:div>
        <w:div w:id="691034006">
          <w:marLeft w:val="0"/>
          <w:marRight w:val="0"/>
          <w:marTop w:val="0"/>
          <w:marBottom w:val="0"/>
          <w:divBdr>
            <w:top w:val="none" w:sz="0" w:space="0" w:color="auto"/>
            <w:left w:val="none" w:sz="0" w:space="0" w:color="auto"/>
            <w:bottom w:val="none" w:sz="0" w:space="0" w:color="auto"/>
            <w:right w:val="none" w:sz="0" w:space="0" w:color="auto"/>
          </w:divBdr>
        </w:div>
        <w:div w:id="1045377218">
          <w:marLeft w:val="0"/>
          <w:marRight w:val="0"/>
          <w:marTop w:val="0"/>
          <w:marBottom w:val="0"/>
          <w:divBdr>
            <w:top w:val="none" w:sz="0" w:space="0" w:color="auto"/>
            <w:left w:val="none" w:sz="0" w:space="0" w:color="auto"/>
            <w:bottom w:val="none" w:sz="0" w:space="0" w:color="auto"/>
            <w:right w:val="none" w:sz="0" w:space="0" w:color="auto"/>
          </w:divBdr>
        </w:div>
        <w:div w:id="424958410">
          <w:marLeft w:val="0"/>
          <w:marRight w:val="0"/>
          <w:marTop w:val="0"/>
          <w:marBottom w:val="0"/>
          <w:divBdr>
            <w:top w:val="none" w:sz="0" w:space="0" w:color="auto"/>
            <w:left w:val="none" w:sz="0" w:space="0" w:color="auto"/>
            <w:bottom w:val="none" w:sz="0" w:space="0" w:color="auto"/>
            <w:right w:val="none" w:sz="0" w:space="0" w:color="auto"/>
          </w:divBdr>
        </w:div>
        <w:div w:id="1020593052">
          <w:marLeft w:val="0"/>
          <w:marRight w:val="0"/>
          <w:marTop w:val="0"/>
          <w:marBottom w:val="0"/>
          <w:divBdr>
            <w:top w:val="none" w:sz="0" w:space="0" w:color="auto"/>
            <w:left w:val="none" w:sz="0" w:space="0" w:color="auto"/>
            <w:bottom w:val="none" w:sz="0" w:space="0" w:color="auto"/>
            <w:right w:val="none" w:sz="0" w:space="0" w:color="auto"/>
          </w:divBdr>
        </w:div>
        <w:div w:id="1892109486">
          <w:marLeft w:val="0"/>
          <w:marRight w:val="0"/>
          <w:marTop w:val="0"/>
          <w:marBottom w:val="0"/>
          <w:divBdr>
            <w:top w:val="none" w:sz="0" w:space="0" w:color="auto"/>
            <w:left w:val="none" w:sz="0" w:space="0" w:color="auto"/>
            <w:bottom w:val="none" w:sz="0" w:space="0" w:color="auto"/>
            <w:right w:val="none" w:sz="0" w:space="0" w:color="auto"/>
          </w:divBdr>
        </w:div>
        <w:div w:id="1170220243">
          <w:marLeft w:val="0"/>
          <w:marRight w:val="0"/>
          <w:marTop w:val="0"/>
          <w:marBottom w:val="0"/>
          <w:divBdr>
            <w:top w:val="none" w:sz="0" w:space="0" w:color="auto"/>
            <w:left w:val="none" w:sz="0" w:space="0" w:color="auto"/>
            <w:bottom w:val="none" w:sz="0" w:space="0" w:color="auto"/>
            <w:right w:val="none" w:sz="0" w:space="0" w:color="auto"/>
          </w:divBdr>
        </w:div>
        <w:div w:id="1201891519">
          <w:marLeft w:val="0"/>
          <w:marRight w:val="0"/>
          <w:marTop w:val="0"/>
          <w:marBottom w:val="0"/>
          <w:divBdr>
            <w:top w:val="none" w:sz="0" w:space="0" w:color="auto"/>
            <w:left w:val="none" w:sz="0" w:space="0" w:color="auto"/>
            <w:bottom w:val="none" w:sz="0" w:space="0" w:color="auto"/>
            <w:right w:val="none" w:sz="0" w:space="0" w:color="auto"/>
          </w:divBdr>
        </w:div>
        <w:div w:id="2102801107">
          <w:marLeft w:val="0"/>
          <w:marRight w:val="0"/>
          <w:marTop w:val="0"/>
          <w:marBottom w:val="0"/>
          <w:divBdr>
            <w:top w:val="none" w:sz="0" w:space="0" w:color="auto"/>
            <w:left w:val="none" w:sz="0" w:space="0" w:color="auto"/>
            <w:bottom w:val="none" w:sz="0" w:space="0" w:color="auto"/>
            <w:right w:val="none" w:sz="0" w:space="0" w:color="auto"/>
          </w:divBdr>
        </w:div>
        <w:div w:id="1585529124">
          <w:marLeft w:val="0"/>
          <w:marRight w:val="0"/>
          <w:marTop w:val="0"/>
          <w:marBottom w:val="0"/>
          <w:divBdr>
            <w:top w:val="none" w:sz="0" w:space="0" w:color="auto"/>
            <w:left w:val="none" w:sz="0" w:space="0" w:color="auto"/>
            <w:bottom w:val="none" w:sz="0" w:space="0" w:color="auto"/>
            <w:right w:val="none" w:sz="0" w:space="0" w:color="auto"/>
          </w:divBdr>
        </w:div>
        <w:div w:id="468011957">
          <w:marLeft w:val="0"/>
          <w:marRight w:val="0"/>
          <w:marTop w:val="0"/>
          <w:marBottom w:val="0"/>
          <w:divBdr>
            <w:top w:val="none" w:sz="0" w:space="0" w:color="auto"/>
            <w:left w:val="none" w:sz="0" w:space="0" w:color="auto"/>
            <w:bottom w:val="none" w:sz="0" w:space="0" w:color="auto"/>
            <w:right w:val="none" w:sz="0" w:space="0" w:color="auto"/>
          </w:divBdr>
        </w:div>
        <w:div w:id="2067029013">
          <w:marLeft w:val="0"/>
          <w:marRight w:val="0"/>
          <w:marTop w:val="0"/>
          <w:marBottom w:val="0"/>
          <w:divBdr>
            <w:top w:val="none" w:sz="0" w:space="0" w:color="auto"/>
            <w:left w:val="none" w:sz="0" w:space="0" w:color="auto"/>
            <w:bottom w:val="none" w:sz="0" w:space="0" w:color="auto"/>
            <w:right w:val="none" w:sz="0" w:space="0" w:color="auto"/>
          </w:divBdr>
        </w:div>
        <w:div w:id="753358734">
          <w:marLeft w:val="0"/>
          <w:marRight w:val="0"/>
          <w:marTop w:val="0"/>
          <w:marBottom w:val="0"/>
          <w:divBdr>
            <w:top w:val="none" w:sz="0" w:space="0" w:color="auto"/>
            <w:left w:val="none" w:sz="0" w:space="0" w:color="auto"/>
            <w:bottom w:val="none" w:sz="0" w:space="0" w:color="auto"/>
            <w:right w:val="none" w:sz="0" w:space="0" w:color="auto"/>
          </w:divBdr>
        </w:div>
        <w:div w:id="394746800">
          <w:marLeft w:val="0"/>
          <w:marRight w:val="0"/>
          <w:marTop w:val="0"/>
          <w:marBottom w:val="0"/>
          <w:divBdr>
            <w:top w:val="none" w:sz="0" w:space="0" w:color="auto"/>
            <w:left w:val="none" w:sz="0" w:space="0" w:color="auto"/>
            <w:bottom w:val="none" w:sz="0" w:space="0" w:color="auto"/>
            <w:right w:val="none" w:sz="0" w:space="0" w:color="auto"/>
          </w:divBdr>
        </w:div>
        <w:div w:id="521209959">
          <w:marLeft w:val="0"/>
          <w:marRight w:val="0"/>
          <w:marTop w:val="0"/>
          <w:marBottom w:val="0"/>
          <w:divBdr>
            <w:top w:val="none" w:sz="0" w:space="0" w:color="auto"/>
            <w:left w:val="none" w:sz="0" w:space="0" w:color="auto"/>
            <w:bottom w:val="none" w:sz="0" w:space="0" w:color="auto"/>
            <w:right w:val="none" w:sz="0" w:space="0" w:color="auto"/>
          </w:divBdr>
        </w:div>
        <w:div w:id="1459959169">
          <w:marLeft w:val="0"/>
          <w:marRight w:val="0"/>
          <w:marTop w:val="0"/>
          <w:marBottom w:val="0"/>
          <w:divBdr>
            <w:top w:val="none" w:sz="0" w:space="0" w:color="auto"/>
            <w:left w:val="none" w:sz="0" w:space="0" w:color="auto"/>
            <w:bottom w:val="none" w:sz="0" w:space="0" w:color="auto"/>
            <w:right w:val="none" w:sz="0" w:space="0" w:color="auto"/>
          </w:divBdr>
        </w:div>
        <w:div w:id="543180264">
          <w:marLeft w:val="0"/>
          <w:marRight w:val="0"/>
          <w:marTop w:val="0"/>
          <w:marBottom w:val="0"/>
          <w:divBdr>
            <w:top w:val="none" w:sz="0" w:space="0" w:color="auto"/>
            <w:left w:val="none" w:sz="0" w:space="0" w:color="auto"/>
            <w:bottom w:val="none" w:sz="0" w:space="0" w:color="auto"/>
            <w:right w:val="none" w:sz="0" w:space="0" w:color="auto"/>
          </w:divBdr>
        </w:div>
        <w:div w:id="1677536048">
          <w:marLeft w:val="0"/>
          <w:marRight w:val="0"/>
          <w:marTop w:val="0"/>
          <w:marBottom w:val="0"/>
          <w:divBdr>
            <w:top w:val="none" w:sz="0" w:space="0" w:color="auto"/>
            <w:left w:val="none" w:sz="0" w:space="0" w:color="auto"/>
            <w:bottom w:val="none" w:sz="0" w:space="0" w:color="auto"/>
            <w:right w:val="none" w:sz="0" w:space="0" w:color="auto"/>
          </w:divBdr>
        </w:div>
        <w:div w:id="1406487275">
          <w:marLeft w:val="0"/>
          <w:marRight w:val="0"/>
          <w:marTop w:val="0"/>
          <w:marBottom w:val="0"/>
          <w:divBdr>
            <w:top w:val="none" w:sz="0" w:space="0" w:color="auto"/>
            <w:left w:val="none" w:sz="0" w:space="0" w:color="auto"/>
            <w:bottom w:val="none" w:sz="0" w:space="0" w:color="auto"/>
            <w:right w:val="none" w:sz="0" w:space="0" w:color="auto"/>
          </w:divBdr>
        </w:div>
        <w:div w:id="1145708265">
          <w:marLeft w:val="0"/>
          <w:marRight w:val="0"/>
          <w:marTop w:val="0"/>
          <w:marBottom w:val="0"/>
          <w:divBdr>
            <w:top w:val="none" w:sz="0" w:space="0" w:color="auto"/>
            <w:left w:val="none" w:sz="0" w:space="0" w:color="auto"/>
            <w:bottom w:val="none" w:sz="0" w:space="0" w:color="auto"/>
            <w:right w:val="none" w:sz="0" w:space="0" w:color="auto"/>
          </w:divBdr>
        </w:div>
        <w:div w:id="1360473326">
          <w:marLeft w:val="0"/>
          <w:marRight w:val="0"/>
          <w:marTop w:val="0"/>
          <w:marBottom w:val="0"/>
          <w:divBdr>
            <w:top w:val="none" w:sz="0" w:space="0" w:color="auto"/>
            <w:left w:val="none" w:sz="0" w:space="0" w:color="auto"/>
            <w:bottom w:val="none" w:sz="0" w:space="0" w:color="auto"/>
            <w:right w:val="none" w:sz="0" w:space="0" w:color="auto"/>
          </w:divBdr>
        </w:div>
        <w:div w:id="1159464601">
          <w:marLeft w:val="0"/>
          <w:marRight w:val="0"/>
          <w:marTop w:val="0"/>
          <w:marBottom w:val="0"/>
          <w:divBdr>
            <w:top w:val="none" w:sz="0" w:space="0" w:color="auto"/>
            <w:left w:val="none" w:sz="0" w:space="0" w:color="auto"/>
            <w:bottom w:val="none" w:sz="0" w:space="0" w:color="auto"/>
            <w:right w:val="none" w:sz="0" w:space="0" w:color="auto"/>
          </w:divBdr>
        </w:div>
        <w:div w:id="855197191">
          <w:marLeft w:val="0"/>
          <w:marRight w:val="0"/>
          <w:marTop w:val="0"/>
          <w:marBottom w:val="0"/>
          <w:divBdr>
            <w:top w:val="none" w:sz="0" w:space="0" w:color="auto"/>
            <w:left w:val="none" w:sz="0" w:space="0" w:color="auto"/>
            <w:bottom w:val="none" w:sz="0" w:space="0" w:color="auto"/>
            <w:right w:val="none" w:sz="0" w:space="0" w:color="auto"/>
          </w:divBdr>
        </w:div>
      </w:divsChild>
    </w:div>
    <w:div w:id="589895524">
      <w:bodyDiv w:val="1"/>
      <w:marLeft w:val="0"/>
      <w:marRight w:val="0"/>
      <w:marTop w:val="0"/>
      <w:marBottom w:val="0"/>
      <w:divBdr>
        <w:top w:val="none" w:sz="0" w:space="0" w:color="auto"/>
        <w:left w:val="none" w:sz="0" w:space="0" w:color="auto"/>
        <w:bottom w:val="none" w:sz="0" w:space="0" w:color="auto"/>
        <w:right w:val="none" w:sz="0" w:space="0" w:color="auto"/>
      </w:divBdr>
    </w:div>
    <w:div w:id="715395191">
      <w:bodyDiv w:val="1"/>
      <w:marLeft w:val="0"/>
      <w:marRight w:val="0"/>
      <w:marTop w:val="0"/>
      <w:marBottom w:val="0"/>
      <w:divBdr>
        <w:top w:val="none" w:sz="0" w:space="0" w:color="auto"/>
        <w:left w:val="none" w:sz="0" w:space="0" w:color="auto"/>
        <w:bottom w:val="none" w:sz="0" w:space="0" w:color="auto"/>
        <w:right w:val="none" w:sz="0" w:space="0" w:color="auto"/>
      </w:divBdr>
    </w:div>
    <w:div w:id="810175977">
      <w:bodyDiv w:val="1"/>
      <w:marLeft w:val="0"/>
      <w:marRight w:val="0"/>
      <w:marTop w:val="0"/>
      <w:marBottom w:val="0"/>
      <w:divBdr>
        <w:top w:val="none" w:sz="0" w:space="0" w:color="auto"/>
        <w:left w:val="none" w:sz="0" w:space="0" w:color="auto"/>
        <w:bottom w:val="none" w:sz="0" w:space="0" w:color="auto"/>
        <w:right w:val="none" w:sz="0" w:space="0" w:color="auto"/>
      </w:divBdr>
    </w:div>
    <w:div w:id="999888795">
      <w:bodyDiv w:val="1"/>
      <w:marLeft w:val="0"/>
      <w:marRight w:val="0"/>
      <w:marTop w:val="0"/>
      <w:marBottom w:val="0"/>
      <w:divBdr>
        <w:top w:val="none" w:sz="0" w:space="0" w:color="auto"/>
        <w:left w:val="none" w:sz="0" w:space="0" w:color="auto"/>
        <w:bottom w:val="none" w:sz="0" w:space="0" w:color="auto"/>
        <w:right w:val="none" w:sz="0" w:space="0" w:color="auto"/>
      </w:divBdr>
    </w:div>
    <w:div w:id="1196118514">
      <w:bodyDiv w:val="1"/>
      <w:marLeft w:val="0"/>
      <w:marRight w:val="0"/>
      <w:marTop w:val="0"/>
      <w:marBottom w:val="0"/>
      <w:divBdr>
        <w:top w:val="none" w:sz="0" w:space="0" w:color="auto"/>
        <w:left w:val="none" w:sz="0" w:space="0" w:color="auto"/>
        <w:bottom w:val="none" w:sz="0" w:space="0" w:color="auto"/>
        <w:right w:val="none" w:sz="0" w:space="0" w:color="auto"/>
      </w:divBdr>
      <w:divsChild>
        <w:div w:id="1842891122">
          <w:marLeft w:val="0"/>
          <w:marRight w:val="0"/>
          <w:marTop w:val="0"/>
          <w:marBottom w:val="0"/>
          <w:divBdr>
            <w:top w:val="none" w:sz="0" w:space="0" w:color="auto"/>
            <w:left w:val="none" w:sz="0" w:space="0" w:color="auto"/>
            <w:bottom w:val="none" w:sz="0" w:space="0" w:color="auto"/>
            <w:right w:val="none" w:sz="0" w:space="0" w:color="auto"/>
          </w:divBdr>
        </w:div>
      </w:divsChild>
    </w:div>
    <w:div w:id="1391030186">
      <w:bodyDiv w:val="1"/>
      <w:marLeft w:val="0"/>
      <w:marRight w:val="0"/>
      <w:marTop w:val="0"/>
      <w:marBottom w:val="0"/>
      <w:divBdr>
        <w:top w:val="none" w:sz="0" w:space="0" w:color="auto"/>
        <w:left w:val="none" w:sz="0" w:space="0" w:color="auto"/>
        <w:bottom w:val="none" w:sz="0" w:space="0" w:color="auto"/>
        <w:right w:val="none" w:sz="0" w:space="0" w:color="auto"/>
      </w:divBdr>
      <w:divsChild>
        <w:div w:id="1197356521">
          <w:marLeft w:val="0"/>
          <w:marRight w:val="0"/>
          <w:marTop w:val="0"/>
          <w:marBottom w:val="0"/>
          <w:divBdr>
            <w:top w:val="none" w:sz="0" w:space="0" w:color="auto"/>
            <w:left w:val="none" w:sz="0" w:space="0" w:color="auto"/>
            <w:bottom w:val="none" w:sz="0" w:space="0" w:color="auto"/>
            <w:right w:val="none" w:sz="0" w:space="0" w:color="auto"/>
          </w:divBdr>
        </w:div>
      </w:divsChild>
    </w:div>
    <w:div w:id="1569607020">
      <w:bodyDiv w:val="1"/>
      <w:marLeft w:val="0"/>
      <w:marRight w:val="0"/>
      <w:marTop w:val="0"/>
      <w:marBottom w:val="0"/>
      <w:divBdr>
        <w:top w:val="none" w:sz="0" w:space="0" w:color="auto"/>
        <w:left w:val="none" w:sz="0" w:space="0" w:color="auto"/>
        <w:bottom w:val="none" w:sz="0" w:space="0" w:color="auto"/>
        <w:right w:val="none" w:sz="0" w:space="0" w:color="auto"/>
      </w:divBdr>
      <w:divsChild>
        <w:div w:id="1714188574">
          <w:marLeft w:val="0"/>
          <w:marRight w:val="0"/>
          <w:marTop w:val="0"/>
          <w:marBottom w:val="0"/>
          <w:divBdr>
            <w:top w:val="none" w:sz="0" w:space="0" w:color="auto"/>
            <w:left w:val="none" w:sz="0" w:space="0" w:color="auto"/>
            <w:bottom w:val="none" w:sz="0" w:space="0" w:color="auto"/>
            <w:right w:val="none" w:sz="0" w:space="0" w:color="auto"/>
          </w:divBdr>
        </w:div>
        <w:div w:id="579021621">
          <w:marLeft w:val="0"/>
          <w:marRight w:val="0"/>
          <w:marTop w:val="0"/>
          <w:marBottom w:val="0"/>
          <w:divBdr>
            <w:top w:val="none" w:sz="0" w:space="0" w:color="auto"/>
            <w:left w:val="none" w:sz="0" w:space="0" w:color="auto"/>
            <w:bottom w:val="none" w:sz="0" w:space="0" w:color="auto"/>
            <w:right w:val="none" w:sz="0" w:space="0" w:color="auto"/>
          </w:divBdr>
        </w:div>
        <w:div w:id="754742367">
          <w:marLeft w:val="0"/>
          <w:marRight w:val="0"/>
          <w:marTop w:val="0"/>
          <w:marBottom w:val="0"/>
          <w:divBdr>
            <w:top w:val="none" w:sz="0" w:space="0" w:color="auto"/>
            <w:left w:val="none" w:sz="0" w:space="0" w:color="auto"/>
            <w:bottom w:val="none" w:sz="0" w:space="0" w:color="auto"/>
            <w:right w:val="none" w:sz="0" w:space="0" w:color="auto"/>
          </w:divBdr>
        </w:div>
        <w:div w:id="183137927">
          <w:marLeft w:val="0"/>
          <w:marRight w:val="0"/>
          <w:marTop w:val="0"/>
          <w:marBottom w:val="0"/>
          <w:divBdr>
            <w:top w:val="none" w:sz="0" w:space="0" w:color="auto"/>
            <w:left w:val="none" w:sz="0" w:space="0" w:color="auto"/>
            <w:bottom w:val="none" w:sz="0" w:space="0" w:color="auto"/>
            <w:right w:val="none" w:sz="0" w:space="0" w:color="auto"/>
          </w:divBdr>
        </w:div>
        <w:div w:id="1199246222">
          <w:marLeft w:val="0"/>
          <w:marRight w:val="0"/>
          <w:marTop w:val="0"/>
          <w:marBottom w:val="0"/>
          <w:divBdr>
            <w:top w:val="none" w:sz="0" w:space="0" w:color="auto"/>
            <w:left w:val="none" w:sz="0" w:space="0" w:color="auto"/>
            <w:bottom w:val="none" w:sz="0" w:space="0" w:color="auto"/>
            <w:right w:val="none" w:sz="0" w:space="0" w:color="auto"/>
          </w:divBdr>
        </w:div>
        <w:div w:id="1417479200">
          <w:marLeft w:val="0"/>
          <w:marRight w:val="0"/>
          <w:marTop w:val="0"/>
          <w:marBottom w:val="0"/>
          <w:divBdr>
            <w:top w:val="none" w:sz="0" w:space="0" w:color="auto"/>
            <w:left w:val="none" w:sz="0" w:space="0" w:color="auto"/>
            <w:bottom w:val="none" w:sz="0" w:space="0" w:color="auto"/>
            <w:right w:val="none" w:sz="0" w:space="0" w:color="auto"/>
          </w:divBdr>
        </w:div>
        <w:div w:id="1240407293">
          <w:marLeft w:val="0"/>
          <w:marRight w:val="0"/>
          <w:marTop w:val="0"/>
          <w:marBottom w:val="0"/>
          <w:divBdr>
            <w:top w:val="none" w:sz="0" w:space="0" w:color="auto"/>
            <w:left w:val="none" w:sz="0" w:space="0" w:color="auto"/>
            <w:bottom w:val="none" w:sz="0" w:space="0" w:color="auto"/>
            <w:right w:val="none" w:sz="0" w:space="0" w:color="auto"/>
          </w:divBdr>
        </w:div>
        <w:div w:id="898053009">
          <w:marLeft w:val="0"/>
          <w:marRight w:val="0"/>
          <w:marTop w:val="0"/>
          <w:marBottom w:val="0"/>
          <w:divBdr>
            <w:top w:val="none" w:sz="0" w:space="0" w:color="auto"/>
            <w:left w:val="none" w:sz="0" w:space="0" w:color="auto"/>
            <w:bottom w:val="none" w:sz="0" w:space="0" w:color="auto"/>
            <w:right w:val="none" w:sz="0" w:space="0" w:color="auto"/>
          </w:divBdr>
        </w:div>
        <w:div w:id="1728334456">
          <w:marLeft w:val="0"/>
          <w:marRight w:val="0"/>
          <w:marTop w:val="0"/>
          <w:marBottom w:val="0"/>
          <w:divBdr>
            <w:top w:val="none" w:sz="0" w:space="0" w:color="auto"/>
            <w:left w:val="none" w:sz="0" w:space="0" w:color="auto"/>
            <w:bottom w:val="none" w:sz="0" w:space="0" w:color="auto"/>
            <w:right w:val="none" w:sz="0" w:space="0" w:color="auto"/>
          </w:divBdr>
        </w:div>
        <w:div w:id="1884515255">
          <w:marLeft w:val="0"/>
          <w:marRight w:val="0"/>
          <w:marTop w:val="0"/>
          <w:marBottom w:val="0"/>
          <w:divBdr>
            <w:top w:val="none" w:sz="0" w:space="0" w:color="auto"/>
            <w:left w:val="none" w:sz="0" w:space="0" w:color="auto"/>
            <w:bottom w:val="none" w:sz="0" w:space="0" w:color="auto"/>
            <w:right w:val="none" w:sz="0" w:space="0" w:color="auto"/>
          </w:divBdr>
        </w:div>
        <w:div w:id="1672096936">
          <w:marLeft w:val="0"/>
          <w:marRight w:val="0"/>
          <w:marTop w:val="0"/>
          <w:marBottom w:val="0"/>
          <w:divBdr>
            <w:top w:val="none" w:sz="0" w:space="0" w:color="auto"/>
            <w:left w:val="none" w:sz="0" w:space="0" w:color="auto"/>
            <w:bottom w:val="none" w:sz="0" w:space="0" w:color="auto"/>
            <w:right w:val="none" w:sz="0" w:space="0" w:color="auto"/>
          </w:divBdr>
        </w:div>
        <w:div w:id="991526342">
          <w:marLeft w:val="0"/>
          <w:marRight w:val="0"/>
          <w:marTop w:val="0"/>
          <w:marBottom w:val="0"/>
          <w:divBdr>
            <w:top w:val="none" w:sz="0" w:space="0" w:color="auto"/>
            <w:left w:val="none" w:sz="0" w:space="0" w:color="auto"/>
            <w:bottom w:val="none" w:sz="0" w:space="0" w:color="auto"/>
            <w:right w:val="none" w:sz="0" w:space="0" w:color="auto"/>
          </w:divBdr>
        </w:div>
        <w:div w:id="1389693746">
          <w:marLeft w:val="0"/>
          <w:marRight w:val="0"/>
          <w:marTop w:val="0"/>
          <w:marBottom w:val="0"/>
          <w:divBdr>
            <w:top w:val="none" w:sz="0" w:space="0" w:color="auto"/>
            <w:left w:val="none" w:sz="0" w:space="0" w:color="auto"/>
            <w:bottom w:val="none" w:sz="0" w:space="0" w:color="auto"/>
            <w:right w:val="none" w:sz="0" w:space="0" w:color="auto"/>
          </w:divBdr>
        </w:div>
        <w:div w:id="2080248886">
          <w:marLeft w:val="0"/>
          <w:marRight w:val="0"/>
          <w:marTop w:val="0"/>
          <w:marBottom w:val="0"/>
          <w:divBdr>
            <w:top w:val="none" w:sz="0" w:space="0" w:color="auto"/>
            <w:left w:val="none" w:sz="0" w:space="0" w:color="auto"/>
            <w:bottom w:val="none" w:sz="0" w:space="0" w:color="auto"/>
            <w:right w:val="none" w:sz="0" w:space="0" w:color="auto"/>
          </w:divBdr>
        </w:div>
        <w:div w:id="1636716815">
          <w:marLeft w:val="0"/>
          <w:marRight w:val="0"/>
          <w:marTop w:val="0"/>
          <w:marBottom w:val="0"/>
          <w:divBdr>
            <w:top w:val="none" w:sz="0" w:space="0" w:color="auto"/>
            <w:left w:val="none" w:sz="0" w:space="0" w:color="auto"/>
            <w:bottom w:val="none" w:sz="0" w:space="0" w:color="auto"/>
            <w:right w:val="none" w:sz="0" w:space="0" w:color="auto"/>
          </w:divBdr>
        </w:div>
        <w:div w:id="1292176221">
          <w:marLeft w:val="0"/>
          <w:marRight w:val="0"/>
          <w:marTop w:val="0"/>
          <w:marBottom w:val="0"/>
          <w:divBdr>
            <w:top w:val="none" w:sz="0" w:space="0" w:color="auto"/>
            <w:left w:val="none" w:sz="0" w:space="0" w:color="auto"/>
            <w:bottom w:val="none" w:sz="0" w:space="0" w:color="auto"/>
            <w:right w:val="none" w:sz="0" w:space="0" w:color="auto"/>
          </w:divBdr>
        </w:div>
        <w:div w:id="26419648">
          <w:marLeft w:val="0"/>
          <w:marRight w:val="0"/>
          <w:marTop w:val="0"/>
          <w:marBottom w:val="0"/>
          <w:divBdr>
            <w:top w:val="none" w:sz="0" w:space="0" w:color="auto"/>
            <w:left w:val="none" w:sz="0" w:space="0" w:color="auto"/>
            <w:bottom w:val="none" w:sz="0" w:space="0" w:color="auto"/>
            <w:right w:val="none" w:sz="0" w:space="0" w:color="auto"/>
          </w:divBdr>
        </w:div>
        <w:div w:id="1444887417">
          <w:marLeft w:val="0"/>
          <w:marRight w:val="0"/>
          <w:marTop w:val="0"/>
          <w:marBottom w:val="0"/>
          <w:divBdr>
            <w:top w:val="none" w:sz="0" w:space="0" w:color="auto"/>
            <w:left w:val="none" w:sz="0" w:space="0" w:color="auto"/>
            <w:bottom w:val="none" w:sz="0" w:space="0" w:color="auto"/>
            <w:right w:val="none" w:sz="0" w:space="0" w:color="auto"/>
          </w:divBdr>
        </w:div>
        <w:div w:id="875317225">
          <w:marLeft w:val="0"/>
          <w:marRight w:val="0"/>
          <w:marTop w:val="0"/>
          <w:marBottom w:val="0"/>
          <w:divBdr>
            <w:top w:val="none" w:sz="0" w:space="0" w:color="auto"/>
            <w:left w:val="none" w:sz="0" w:space="0" w:color="auto"/>
            <w:bottom w:val="none" w:sz="0" w:space="0" w:color="auto"/>
            <w:right w:val="none" w:sz="0" w:space="0" w:color="auto"/>
          </w:divBdr>
        </w:div>
        <w:div w:id="1648977293">
          <w:marLeft w:val="0"/>
          <w:marRight w:val="0"/>
          <w:marTop w:val="0"/>
          <w:marBottom w:val="0"/>
          <w:divBdr>
            <w:top w:val="none" w:sz="0" w:space="0" w:color="auto"/>
            <w:left w:val="none" w:sz="0" w:space="0" w:color="auto"/>
            <w:bottom w:val="none" w:sz="0" w:space="0" w:color="auto"/>
            <w:right w:val="none" w:sz="0" w:space="0" w:color="auto"/>
          </w:divBdr>
        </w:div>
        <w:div w:id="137844487">
          <w:marLeft w:val="0"/>
          <w:marRight w:val="0"/>
          <w:marTop w:val="0"/>
          <w:marBottom w:val="0"/>
          <w:divBdr>
            <w:top w:val="none" w:sz="0" w:space="0" w:color="auto"/>
            <w:left w:val="none" w:sz="0" w:space="0" w:color="auto"/>
            <w:bottom w:val="none" w:sz="0" w:space="0" w:color="auto"/>
            <w:right w:val="none" w:sz="0" w:space="0" w:color="auto"/>
          </w:divBdr>
        </w:div>
        <w:div w:id="1315794186">
          <w:marLeft w:val="0"/>
          <w:marRight w:val="0"/>
          <w:marTop w:val="0"/>
          <w:marBottom w:val="0"/>
          <w:divBdr>
            <w:top w:val="none" w:sz="0" w:space="0" w:color="auto"/>
            <w:left w:val="none" w:sz="0" w:space="0" w:color="auto"/>
            <w:bottom w:val="none" w:sz="0" w:space="0" w:color="auto"/>
            <w:right w:val="none" w:sz="0" w:space="0" w:color="auto"/>
          </w:divBdr>
        </w:div>
        <w:div w:id="1170028299">
          <w:marLeft w:val="0"/>
          <w:marRight w:val="0"/>
          <w:marTop w:val="0"/>
          <w:marBottom w:val="0"/>
          <w:divBdr>
            <w:top w:val="none" w:sz="0" w:space="0" w:color="auto"/>
            <w:left w:val="none" w:sz="0" w:space="0" w:color="auto"/>
            <w:bottom w:val="none" w:sz="0" w:space="0" w:color="auto"/>
            <w:right w:val="none" w:sz="0" w:space="0" w:color="auto"/>
          </w:divBdr>
        </w:div>
        <w:div w:id="945038460">
          <w:marLeft w:val="0"/>
          <w:marRight w:val="0"/>
          <w:marTop w:val="0"/>
          <w:marBottom w:val="0"/>
          <w:divBdr>
            <w:top w:val="none" w:sz="0" w:space="0" w:color="auto"/>
            <w:left w:val="none" w:sz="0" w:space="0" w:color="auto"/>
            <w:bottom w:val="none" w:sz="0" w:space="0" w:color="auto"/>
            <w:right w:val="none" w:sz="0" w:space="0" w:color="auto"/>
          </w:divBdr>
        </w:div>
        <w:div w:id="932931337">
          <w:marLeft w:val="0"/>
          <w:marRight w:val="0"/>
          <w:marTop w:val="0"/>
          <w:marBottom w:val="0"/>
          <w:divBdr>
            <w:top w:val="none" w:sz="0" w:space="0" w:color="auto"/>
            <w:left w:val="none" w:sz="0" w:space="0" w:color="auto"/>
            <w:bottom w:val="none" w:sz="0" w:space="0" w:color="auto"/>
            <w:right w:val="none" w:sz="0" w:space="0" w:color="auto"/>
          </w:divBdr>
        </w:div>
        <w:div w:id="1728331940">
          <w:marLeft w:val="0"/>
          <w:marRight w:val="0"/>
          <w:marTop w:val="0"/>
          <w:marBottom w:val="0"/>
          <w:divBdr>
            <w:top w:val="none" w:sz="0" w:space="0" w:color="auto"/>
            <w:left w:val="none" w:sz="0" w:space="0" w:color="auto"/>
            <w:bottom w:val="none" w:sz="0" w:space="0" w:color="auto"/>
            <w:right w:val="none" w:sz="0" w:space="0" w:color="auto"/>
          </w:divBdr>
        </w:div>
        <w:div w:id="1557550095">
          <w:marLeft w:val="0"/>
          <w:marRight w:val="0"/>
          <w:marTop w:val="0"/>
          <w:marBottom w:val="0"/>
          <w:divBdr>
            <w:top w:val="none" w:sz="0" w:space="0" w:color="auto"/>
            <w:left w:val="none" w:sz="0" w:space="0" w:color="auto"/>
            <w:bottom w:val="none" w:sz="0" w:space="0" w:color="auto"/>
            <w:right w:val="none" w:sz="0" w:space="0" w:color="auto"/>
          </w:divBdr>
        </w:div>
        <w:div w:id="1733499212">
          <w:marLeft w:val="0"/>
          <w:marRight w:val="0"/>
          <w:marTop w:val="0"/>
          <w:marBottom w:val="0"/>
          <w:divBdr>
            <w:top w:val="none" w:sz="0" w:space="0" w:color="auto"/>
            <w:left w:val="none" w:sz="0" w:space="0" w:color="auto"/>
            <w:bottom w:val="none" w:sz="0" w:space="0" w:color="auto"/>
            <w:right w:val="none" w:sz="0" w:space="0" w:color="auto"/>
          </w:divBdr>
        </w:div>
        <w:div w:id="417093116">
          <w:marLeft w:val="0"/>
          <w:marRight w:val="0"/>
          <w:marTop w:val="0"/>
          <w:marBottom w:val="0"/>
          <w:divBdr>
            <w:top w:val="none" w:sz="0" w:space="0" w:color="auto"/>
            <w:left w:val="none" w:sz="0" w:space="0" w:color="auto"/>
            <w:bottom w:val="none" w:sz="0" w:space="0" w:color="auto"/>
            <w:right w:val="none" w:sz="0" w:space="0" w:color="auto"/>
          </w:divBdr>
        </w:div>
        <w:div w:id="869219539">
          <w:marLeft w:val="0"/>
          <w:marRight w:val="0"/>
          <w:marTop w:val="0"/>
          <w:marBottom w:val="0"/>
          <w:divBdr>
            <w:top w:val="none" w:sz="0" w:space="0" w:color="auto"/>
            <w:left w:val="none" w:sz="0" w:space="0" w:color="auto"/>
            <w:bottom w:val="none" w:sz="0" w:space="0" w:color="auto"/>
            <w:right w:val="none" w:sz="0" w:space="0" w:color="auto"/>
          </w:divBdr>
        </w:div>
        <w:div w:id="302279195">
          <w:marLeft w:val="0"/>
          <w:marRight w:val="0"/>
          <w:marTop w:val="0"/>
          <w:marBottom w:val="0"/>
          <w:divBdr>
            <w:top w:val="none" w:sz="0" w:space="0" w:color="auto"/>
            <w:left w:val="none" w:sz="0" w:space="0" w:color="auto"/>
            <w:bottom w:val="none" w:sz="0" w:space="0" w:color="auto"/>
            <w:right w:val="none" w:sz="0" w:space="0" w:color="auto"/>
          </w:divBdr>
        </w:div>
        <w:div w:id="1128820874">
          <w:marLeft w:val="0"/>
          <w:marRight w:val="0"/>
          <w:marTop w:val="0"/>
          <w:marBottom w:val="0"/>
          <w:divBdr>
            <w:top w:val="none" w:sz="0" w:space="0" w:color="auto"/>
            <w:left w:val="none" w:sz="0" w:space="0" w:color="auto"/>
            <w:bottom w:val="none" w:sz="0" w:space="0" w:color="auto"/>
            <w:right w:val="none" w:sz="0" w:space="0" w:color="auto"/>
          </w:divBdr>
        </w:div>
        <w:div w:id="368991220">
          <w:marLeft w:val="0"/>
          <w:marRight w:val="0"/>
          <w:marTop w:val="0"/>
          <w:marBottom w:val="0"/>
          <w:divBdr>
            <w:top w:val="none" w:sz="0" w:space="0" w:color="auto"/>
            <w:left w:val="none" w:sz="0" w:space="0" w:color="auto"/>
            <w:bottom w:val="none" w:sz="0" w:space="0" w:color="auto"/>
            <w:right w:val="none" w:sz="0" w:space="0" w:color="auto"/>
          </w:divBdr>
        </w:div>
        <w:div w:id="1350984486">
          <w:marLeft w:val="0"/>
          <w:marRight w:val="0"/>
          <w:marTop w:val="0"/>
          <w:marBottom w:val="0"/>
          <w:divBdr>
            <w:top w:val="none" w:sz="0" w:space="0" w:color="auto"/>
            <w:left w:val="none" w:sz="0" w:space="0" w:color="auto"/>
            <w:bottom w:val="none" w:sz="0" w:space="0" w:color="auto"/>
            <w:right w:val="none" w:sz="0" w:space="0" w:color="auto"/>
          </w:divBdr>
        </w:div>
        <w:div w:id="1174800581">
          <w:marLeft w:val="0"/>
          <w:marRight w:val="0"/>
          <w:marTop w:val="0"/>
          <w:marBottom w:val="0"/>
          <w:divBdr>
            <w:top w:val="none" w:sz="0" w:space="0" w:color="auto"/>
            <w:left w:val="none" w:sz="0" w:space="0" w:color="auto"/>
            <w:bottom w:val="none" w:sz="0" w:space="0" w:color="auto"/>
            <w:right w:val="none" w:sz="0" w:space="0" w:color="auto"/>
          </w:divBdr>
        </w:div>
        <w:div w:id="87583633">
          <w:marLeft w:val="0"/>
          <w:marRight w:val="0"/>
          <w:marTop w:val="0"/>
          <w:marBottom w:val="0"/>
          <w:divBdr>
            <w:top w:val="none" w:sz="0" w:space="0" w:color="auto"/>
            <w:left w:val="none" w:sz="0" w:space="0" w:color="auto"/>
            <w:bottom w:val="none" w:sz="0" w:space="0" w:color="auto"/>
            <w:right w:val="none" w:sz="0" w:space="0" w:color="auto"/>
          </w:divBdr>
        </w:div>
        <w:div w:id="969089127">
          <w:marLeft w:val="0"/>
          <w:marRight w:val="0"/>
          <w:marTop w:val="0"/>
          <w:marBottom w:val="0"/>
          <w:divBdr>
            <w:top w:val="none" w:sz="0" w:space="0" w:color="auto"/>
            <w:left w:val="none" w:sz="0" w:space="0" w:color="auto"/>
            <w:bottom w:val="none" w:sz="0" w:space="0" w:color="auto"/>
            <w:right w:val="none" w:sz="0" w:space="0" w:color="auto"/>
          </w:divBdr>
        </w:div>
        <w:div w:id="469323176">
          <w:marLeft w:val="0"/>
          <w:marRight w:val="0"/>
          <w:marTop w:val="0"/>
          <w:marBottom w:val="0"/>
          <w:divBdr>
            <w:top w:val="none" w:sz="0" w:space="0" w:color="auto"/>
            <w:left w:val="none" w:sz="0" w:space="0" w:color="auto"/>
            <w:bottom w:val="none" w:sz="0" w:space="0" w:color="auto"/>
            <w:right w:val="none" w:sz="0" w:space="0" w:color="auto"/>
          </w:divBdr>
        </w:div>
        <w:div w:id="1442535004">
          <w:marLeft w:val="0"/>
          <w:marRight w:val="0"/>
          <w:marTop w:val="0"/>
          <w:marBottom w:val="0"/>
          <w:divBdr>
            <w:top w:val="none" w:sz="0" w:space="0" w:color="auto"/>
            <w:left w:val="none" w:sz="0" w:space="0" w:color="auto"/>
            <w:bottom w:val="none" w:sz="0" w:space="0" w:color="auto"/>
            <w:right w:val="none" w:sz="0" w:space="0" w:color="auto"/>
          </w:divBdr>
        </w:div>
        <w:div w:id="683165550">
          <w:marLeft w:val="0"/>
          <w:marRight w:val="0"/>
          <w:marTop w:val="0"/>
          <w:marBottom w:val="0"/>
          <w:divBdr>
            <w:top w:val="none" w:sz="0" w:space="0" w:color="auto"/>
            <w:left w:val="none" w:sz="0" w:space="0" w:color="auto"/>
            <w:bottom w:val="none" w:sz="0" w:space="0" w:color="auto"/>
            <w:right w:val="none" w:sz="0" w:space="0" w:color="auto"/>
          </w:divBdr>
        </w:div>
        <w:div w:id="1697349618">
          <w:marLeft w:val="0"/>
          <w:marRight w:val="0"/>
          <w:marTop w:val="0"/>
          <w:marBottom w:val="0"/>
          <w:divBdr>
            <w:top w:val="none" w:sz="0" w:space="0" w:color="auto"/>
            <w:left w:val="none" w:sz="0" w:space="0" w:color="auto"/>
            <w:bottom w:val="none" w:sz="0" w:space="0" w:color="auto"/>
            <w:right w:val="none" w:sz="0" w:space="0" w:color="auto"/>
          </w:divBdr>
        </w:div>
        <w:div w:id="613366899">
          <w:marLeft w:val="0"/>
          <w:marRight w:val="0"/>
          <w:marTop w:val="0"/>
          <w:marBottom w:val="0"/>
          <w:divBdr>
            <w:top w:val="none" w:sz="0" w:space="0" w:color="auto"/>
            <w:left w:val="none" w:sz="0" w:space="0" w:color="auto"/>
            <w:bottom w:val="none" w:sz="0" w:space="0" w:color="auto"/>
            <w:right w:val="none" w:sz="0" w:space="0" w:color="auto"/>
          </w:divBdr>
        </w:div>
        <w:div w:id="847518994">
          <w:marLeft w:val="0"/>
          <w:marRight w:val="0"/>
          <w:marTop w:val="0"/>
          <w:marBottom w:val="0"/>
          <w:divBdr>
            <w:top w:val="none" w:sz="0" w:space="0" w:color="auto"/>
            <w:left w:val="none" w:sz="0" w:space="0" w:color="auto"/>
            <w:bottom w:val="none" w:sz="0" w:space="0" w:color="auto"/>
            <w:right w:val="none" w:sz="0" w:space="0" w:color="auto"/>
          </w:divBdr>
        </w:div>
        <w:div w:id="1078091670">
          <w:marLeft w:val="0"/>
          <w:marRight w:val="0"/>
          <w:marTop w:val="0"/>
          <w:marBottom w:val="0"/>
          <w:divBdr>
            <w:top w:val="none" w:sz="0" w:space="0" w:color="auto"/>
            <w:left w:val="none" w:sz="0" w:space="0" w:color="auto"/>
            <w:bottom w:val="none" w:sz="0" w:space="0" w:color="auto"/>
            <w:right w:val="none" w:sz="0" w:space="0" w:color="auto"/>
          </w:divBdr>
        </w:div>
        <w:div w:id="758135084">
          <w:marLeft w:val="0"/>
          <w:marRight w:val="0"/>
          <w:marTop w:val="0"/>
          <w:marBottom w:val="0"/>
          <w:divBdr>
            <w:top w:val="none" w:sz="0" w:space="0" w:color="auto"/>
            <w:left w:val="none" w:sz="0" w:space="0" w:color="auto"/>
            <w:bottom w:val="none" w:sz="0" w:space="0" w:color="auto"/>
            <w:right w:val="none" w:sz="0" w:space="0" w:color="auto"/>
          </w:divBdr>
        </w:div>
        <w:div w:id="1402407161">
          <w:marLeft w:val="0"/>
          <w:marRight w:val="0"/>
          <w:marTop w:val="0"/>
          <w:marBottom w:val="0"/>
          <w:divBdr>
            <w:top w:val="none" w:sz="0" w:space="0" w:color="auto"/>
            <w:left w:val="none" w:sz="0" w:space="0" w:color="auto"/>
            <w:bottom w:val="none" w:sz="0" w:space="0" w:color="auto"/>
            <w:right w:val="none" w:sz="0" w:space="0" w:color="auto"/>
          </w:divBdr>
        </w:div>
        <w:div w:id="844170872">
          <w:marLeft w:val="0"/>
          <w:marRight w:val="0"/>
          <w:marTop w:val="0"/>
          <w:marBottom w:val="0"/>
          <w:divBdr>
            <w:top w:val="none" w:sz="0" w:space="0" w:color="auto"/>
            <w:left w:val="none" w:sz="0" w:space="0" w:color="auto"/>
            <w:bottom w:val="none" w:sz="0" w:space="0" w:color="auto"/>
            <w:right w:val="none" w:sz="0" w:space="0" w:color="auto"/>
          </w:divBdr>
        </w:div>
        <w:div w:id="617956532">
          <w:marLeft w:val="0"/>
          <w:marRight w:val="0"/>
          <w:marTop w:val="0"/>
          <w:marBottom w:val="0"/>
          <w:divBdr>
            <w:top w:val="none" w:sz="0" w:space="0" w:color="auto"/>
            <w:left w:val="none" w:sz="0" w:space="0" w:color="auto"/>
            <w:bottom w:val="none" w:sz="0" w:space="0" w:color="auto"/>
            <w:right w:val="none" w:sz="0" w:space="0" w:color="auto"/>
          </w:divBdr>
        </w:div>
        <w:div w:id="1274434443">
          <w:marLeft w:val="0"/>
          <w:marRight w:val="0"/>
          <w:marTop w:val="0"/>
          <w:marBottom w:val="0"/>
          <w:divBdr>
            <w:top w:val="none" w:sz="0" w:space="0" w:color="auto"/>
            <w:left w:val="none" w:sz="0" w:space="0" w:color="auto"/>
            <w:bottom w:val="none" w:sz="0" w:space="0" w:color="auto"/>
            <w:right w:val="none" w:sz="0" w:space="0" w:color="auto"/>
          </w:divBdr>
        </w:div>
        <w:div w:id="282227907">
          <w:marLeft w:val="0"/>
          <w:marRight w:val="0"/>
          <w:marTop w:val="0"/>
          <w:marBottom w:val="0"/>
          <w:divBdr>
            <w:top w:val="none" w:sz="0" w:space="0" w:color="auto"/>
            <w:left w:val="none" w:sz="0" w:space="0" w:color="auto"/>
            <w:bottom w:val="none" w:sz="0" w:space="0" w:color="auto"/>
            <w:right w:val="none" w:sz="0" w:space="0" w:color="auto"/>
          </w:divBdr>
        </w:div>
        <w:div w:id="194194562">
          <w:marLeft w:val="0"/>
          <w:marRight w:val="0"/>
          <w:marTop w:val="0"/>
          <w:marBottom w:val="0"/>
          <w:divBdr>
            <w:top w:val="none" w:sz="0" w:space="0" w:color="auto"/>
            <w:left w:val="none" w:sz="0" w:space="0" w:color="auto"/>
            <w:bottom w:val="none" w:sz="0" w:space="0" w:color="auto"/>
            <w:right w:val="none" w:sz="0" w:space="0" w:color="auto"/>
          </w:divBdr>
        </w:div>
        <w:div w:id="274941452">
          <w:marLeft w:val="0"/>
          <w:marRight w:val="0"/>
          <w:marTop w:val="0"/>
          <w:marBottom w:val="0"/>
          <w:divBdr>
            <w:top w:val="none" w:sz="0" w:space="0" w:color="auto"/>
            <w:left w:val="none" w:sz="0" w:space="0" w:color="auto"/>
            <w:bottom w:val="none" w:sz="0" w:space="0" w:color="auto"/>
            <w:right w:val="none" w:sz="0" w:space="0" w:color="auto"/>
          </w:divBdr>
        </w:div>
        <w:div w:id="1685940206">
          <w:marLeft w:val="0"/>
          <w:marRight w:val="0"/>
          <w:marTop w:val="0"/>
          <w:marBottom w:val="0"/>
          <w:divBdr>
            <w:top w:val="none" w:sz="0" w:space="0" w:color="auto"/>
            <w:left w:val="none" w:sz="0" w:space="0" w:color="auto"/>
            <w:bottom w:val="none" w:sz="0" w:space="0" w:color="auto"/>
            <w:right w:val="none" w:sz="0" w:space="0" w:color="auto"/>
          </w:divBdr>
        </w:div>
        <w:div w:id="736903253">
          <w:marLeft w:val="0"/>
          <w:marRight w:val="0"/>
          <w:marTop w:val="0"/>
          <w:marBottom w:val="0"/>
          <w:divBdr>
            <w:top w:val="none" w:sz="0" w:space="0" w:color="auto"/>
            <w:left w:val="none" w:sz="0" w:space="0" w:color="auto"/>
            <w:bottom w:val="none" w:sz="0" w:space="0" w:color="auto"/>
            <w:right w:val="none" w:sz="0" w:space="0" w:color="auto"/>
          </w:divBdr>
        </w:div>
        <w:div w:id="374476079">
          <w:marLeft w:val="0"/>
          <w:marRight w:val="0"/>
          <w:marTop w:val="0"/>
          <w:marBottom w:val="0"/>
          <w:divBdr>
            <w:top w:val="none" w:sz="0" w:space="0" w:color="auto"/>
            <w:left w:val="none" w:sz="0" w:space="0" w:color="auto"/>
            <w:bottom w:val="none" w:sz="0" w:space="0" w:color="auto"/>
            <w:right w:val="none" w:sz="0" w:space="0" w:color="auto"/>
          </w:divBdr>
        </w:div>
        <w:div w:id="1398243222">
          <w:marLeft w:val="0"/>
          <w:marRight w:val="0"/>
          <w:marTop w:val="0"/>
          <w:marBottom w:val="0"/>
          <w:divBdr>
            <w:top w:val="none" w:sz="0" w:space="0" w:color="auto"/>
            <w:left w:val="none" w:sz="0" w:space="0" w:color="auto"/>
            <w:bottom w:val="none" w:sz="0" w:space="0" w:color="auto"/>
            <w:right w:val="none" w:sz="0" w:space="0" w:color="auto"/>
          </w:divBdr>
        </w:div>
        <w:div w:id="1096243228">
          <w:marLeft w:val="0"/>
          <w:marRight w:val="0"/>
          <w:marTop w:val="0"/>
          <w:marBottom w:val="0"/>
          <w:divBdr>
            <w:top w:val="none" w:sz="0" w:space="0" w:color="auto"/>
            <w:left w:val="none" w:sz="0" w:space="0" w:color="auto"/>
            <w:bottom w:val="none" w:sz="0" w:space="0" w:color="auto"/>
            <w:right w:val="none" w:sz="0" w:space="0" w:color="auto"/>
          </w:divBdr>
        </w:div>
        <w:div w:id="1184633142">
          <w:marLeft w:val="0"/>
          <w:marRight w:val="0"/>
          <w:marTop w:val="0"/>
          <w:marBottom w:val="0"/>
          <w:divBdr>
            <w:top w:val="none" w:sz="0" w:space="0" w:color="auto"/>
            <w:left w:val="none" w:sz="0" w:space="0" w:color="auto"/>
            <w:bottom w:val="none" w:sz="0" w:space="0" w:color="auto"/>
            <w:right w:val="none" w:sz="0" w:space="0" w:color="auto"/>
          </w:divBdr>
        </w:div>
        <w:div w:id="1111361990">
          <w:marLeft w:val="0"/>
          <w:marRight w:val="0"/>
          <w:marTop w:val="0"/>
          <w:marBottom w:val="0"/>
          <w:divBdr>
            <w:top w:val="none" w:sz="0" w:space="0" w:color="auto"/>
            <w:left w:val="none" w:sz="0" w:space="0" w:color="auto"/>
            <w:bottom w:val="none" w:sz="0" w:space="0" w:color="auto"/>
            <w:right w:val="none" w:sz="0" w:space="0" w:color="auto"/>
          </w:divBdr>
        </w:div>
        <w:div w:id="2034380449">
          <w:marLeft w:val="0"/>
          <w:marRight w:val="0"/>
          <w:marTop w:val="0"/>
          <w:marBottom w:val="0"/>
          <w:divBdr>
            <w:top w:val="none" w:sz="0" w:space="0" w:color="auto"/>
            <w:left w:val="none" w:sz="0" w:space="0" w:color="auto"/>
            <w:bottom w:val="none" w:sz="0" w:space="0" w:color="auto"/>
            <w:right w:val="none" w:sz="0" w:space="0" w:color="auto"/>
          </w:divBdr>
        </w:div>
        <w:div w:id="2095856933">
          <w:marLeft w:val="0"/>
          <w:marRight w:val="0"/>
          <w:marTop w:val="0"/>
          <w:marBottom w:val="0"/>
          <w:divBdr>
            <w:top w:val="none" w:sz="0" w:space="0" w:color="auto"/>
            <w:left w:val="none" w:sz="0" w:space="0" w:color="auto"/>
            <w:bottom w:val="none" w:sz="0" w:space="0" w:color="auto"/>
            <w:right w:val="none" w:sz="0" w:space="0" w:color="auto"/>
          </w:divBdr>
        </w:div>
        <w:div w:id="1190027783">
          <w:marLeft w:val="0"/>
          <w:marRight w:val="0"/>
          <w:marTop w:val="0"/>
          <w:marBottom w:val="0"/>
          <w:divBdr>
            <w:top w:val="none" w:sz="0" w:space="0" w:color="auto"/>
            <w:left w:val="none" w:sz="0" w:space="0" w:color="auto"/>
            <w:bottom w:val="none" w:sz="0" w:space="0" w:color="auto"/>
            <w:right w:val="none" w:sz="0" w:space="0" w:color="auto"/>
          </w:divBdr>
        </w:div>
        <w:div w:id="1037243098">
          <w:marLeft w:val="0"/>
          <w:marRight w:val="0"/>
          <w:marTop w:val="0"/>
          <w:marBottom w:val="0"/>
          <w:divBdr>
            <w:top w:val="none" w:sz="0" w:space="0" w:color="auto"/>
            <w:left w:val="none" w:sz="0" w:space="0" w:color="auto"/>
            <w:bottom w:val="none" w:sz="0" w:space="0" w:color="auto"/>
            <w:right w:val="none" w:sz="0" w:space="0" w:color="auto"/>
          </w:divBdr>
        </w:div>
        <w:div w:id="1206060831">
          <w:marLeft w:val="0"/>
          <w:marRight w:val="0"/>
          <w:marTop w:val="0"/>
          <w:marBottom w:val="0"/>
          <w:divBdr>
            <w:top w:val="none" w:sz="0" w:space="0" w:color="auto"/>
            <w:left w:val="none" w:sz="0" w:space="0" w:color="auto"/>
            <w:bottom w:val="none" w:sz="0" w:space="0" w:color="auto"/>
            <w:right w:val="none" w:sz="0" w:space="0" w:color="auto"/>
          </w:divBdr>
        </w:div>
        <w:div w:id="913322056">
          <w:marLeft w:val="0"/>
          <w:marRight w:val="0"/>
          <w:marTop w:val="0"/>
          <w:marBottom w:val="0"/>
          <w:divBdr>
            <w:top w:val="none" w:sz="0" w:space="0" w:color="auto"/>
            <w:left w:val="none" w:sz="0" w:space="0" w:color="auto"/>
            <w:bottom w:val="none" w:sz="0" w:space="0" w:color="auto"/>
            <w:right w:val="none" w:sz="0" w:space="0" w:color="auto"/>
          </w:divBdr>
        </w:div>
        <w:div w:id="1099911587">
          <w:marLeft w:val="0"/>
          <w:marRight w:val="0"/>
          <w:marTop w:val="0"/>
          <w:marBottom w:val="0"/>
          <w:divBdr>
            <w:top w:val="none" w:sz="0" w:space="0" w:color="auto"/>
            <w:left w:val="none" w:sz="0" w:space="0" w:color="auto"/>
            <w:bottom w:val="none" w:sz="0" w:space="0" w:color="auto"/>
            <w:right w:val="none" w:sz="0" w:space="0" w:color="auto"/>
          </w:divBdr>
        </w:div>
        <w:div w:id="81221675">
          <w:marLeft w:val="0"/>
          <w:marRight w:val="0"/>
          <w:marTop w:val="0"/>
          <w:marBottom w:val="0"/>
          <w:divBdr>
            <w:top w:val="none" w:sz="0" w:space="0" w:color="auto"/>
            <w:left w:val="none" w:sz="0" w:space="0" w:color="auto"/>
            <w:bottom w:val="none" w:sz="0" w:space="0" w:color="auto"/>
            <w:right w:val="none" w:sz="0" w:space="0" w:color="auto"/>
          </w:divBdr>
        </w:div>
        <w:div w:id="113251812">
          <w:marLeft w:val="0"/>
          <w:marRight w:val="0"/>
          <w:marTop w:val="0"/>
          <w:marBottom w:val="0"/>
          <w:divBdr>
            <w:top w:val="none" w:sz="0" w:space="0" w:color="auto"/>
            <w:left w:val="none" w:sz="0" w:space="0" w:color="auto"/>
            <w:bottom w:val="none" w:sz="0" w:space="0" w:color="auto"/>
            <w:right w:val="none" w:sz="0" w:space="0" w:color="auto"/>
          </w:divBdr>
        </w:div>
        <w:div w:id="1445685676">
          <w:marLeft w:val="0"/>
          <w:marRight w:val="0"/>
          <w:marTop w:val="0"/>
          <w:marBottom w:val="0"/>
          <w:divBdr>
            <w:top w:val="none" w:sz="0" w:space="0" w:color="auto"/>
            <w:left w:val="none" w:sz="0" w:space="0" w:color="auto"/>
            <w:bottom w:val="none" w:sz="0" w:space="0" w:color="auto"/>
            <w:right w:val="none" w:sz="0" w:space="0" w:color="auto"/>
          </w:divBdr>
        </w:div>
        <w:div w:id="287319895">
          <w:marLeft w:val="0"/>
          <w:marRight w:val="0"/>
          <w:marTop w:val="0"/>
          <w:marBottom w:val="0"/>
          <w:divBdr>
            <w:top w:val="none" w:sz="0" w:space="0" w:color="auto"/>
            <w:left w:val="none" w:sz="0" w:space="0" w:color="auto"/>
            <w:bottom w:val="none" w:sz="0" w:space="0" w:color="auto"/>
            <w:right w:val="none" w:sz="0" w:space="0" w:color="auto"/>
          </w:divBdr>
        </w:div>
        <w:div w:id="1049887345">
          <w:marLeft w:val="0"/>
          <w:marRight w:val="0"/>
          <w:marTop w:val="0"/>
          <w:marBottom w:val="0"/>
          <w:divBdr>
            <w:top w:val="none" w:sz="0" w:space="0" w:color="auto"/>
            <w:left w:val="none" w:sz="0" w:space="0" w:color="auto"/>
            <w:bottom w:val="none" w:sz="0" w:space="0" w:color="auto"/>
            <w:right w:val="none" w:sz="0" w:space="0" w:color="auto"/>
          </w:divBdr>
        </w:div>
        <w:div w:id="558055712">
          <w:marLeft w:val="0"/>
          <w:marRight w:val="0"/>
          <w:marTop w:val="0"/>
          <w:marBottom w:val="0"/>
          <w:divBdr>
            <w:top w:val="none" w:sz="0" w:space="0" w:color="auto"/>
            <w:left w:val="none" w:sz="0" w:space="0" w:color="auto"/>
            <w:bottom w:val="none" w:sz="0" w:space="0" w:color="auto"/>
            <w:right w:val="none" w:sz="0" w:space="0" w:color="auto"/>
          </w:divBdr>
        </w:div>
        <w:div w:id="2133329270">
          <w:marLeft w:val="0"/>
          <w:marRight w:val="0"/>
          <w:marTop w:val="0"/>
          <w:marBottom w:val="0"/>
          <w:divBdr>
            <w:top w:val="none" w:sz="0" w:space="0" w:color="auto"/>
            <w:left w:val="none" w:sz="0" w:space="0" w:color="auto"/>
            <w:bottom w:val="none" w:sz="0" w:space="0" w:color="auto"/>
            <w:right w:val="none" w:sz="0" w:space="0" w:color="auto"/>
          </w:divBdr>
        </w:div>
        <w:div w:id="2074960388">
          <w:marLeft w:val="0"/>
          <w:marRight w:val="0"/>
          <w:marTop w:val="0"/>
          <w:marBottom w:val="0"/>
          <w:divBdr>
            <w:top w:val="none" w:sz="0" w:space="0" w:color="auto"/>
            <w:left w:val="none" w:sz="0" w:space="0" w:color="auto"/>
            <w:bottom w:val="none" w:sz="0" w:space="0" w:color="auto"/>
            <w:right w:val="none" w:sz="0" w:space="0" w:color="auto"/>
          </w:divBdr>
        </w:div>
        <w:div w:id="1756896544">
          <w:marLeft w:val="0"/>
          <w:marRight w:val="0"/>
          <w:marTop w:val="0"/>
          <w:marBottom w:val="0"/>
          <w:divBdr>
            <w:top w:val="none" w:sz="0" w:space="0" w:color="auto"/>
            <w:left w:val="none" w:sz="0" w:space="0" w:color="auto"/>
            <w:bottom w:val="none" w:sz="0" w:space="0" w:color="auto"/>
            <w:right w:val="none" w:sz="0" w:space="0" w:color="auto"/>
          </w:divBdr>
        </w:div>
        <w:div w:id="1676153745">
          <w:marLeft w:val="0"/>
          <w:marRight w:val="0"/>
          <w:marTop w:val="0"/>
          <w:marBottom w:val="0"/>
          <w:divBdr>
            <w:top w:val="none" w:sz="0" w:space="0" w:color="auto"/>
            <w:left w:val="none" w:sz="0" w:space="0" w:color="auto"/>
            <w:bottom w:val="none" w:sz="0" w:space="0" w:color="auto"/>
            <w:right w:val="none" w:sz="0" w:space="0" w:color="auto"/>
          </w:divBdr>
        </w:div>
        <w:div w:id="1039208655">
          <w:marLeft w:val="0"/>
          <w:marRight w:val="0"/>
          <w:marTop w:val="0"/>
          <w:marBottom w:val="0"/>
          <w:divBdr>
            <w:top w:val="none" w:sz="0" w:space="0" w:color="auto"/>
            <w:left w:val="none" w:sz="0" w:space="0" w:color="auto"/>
            <w:bottom w:val="none" w:sz="0" w:space="0" w:color="auto"/>
            <w:right w:val="none" w:sz="0" w:space="0" w:color="auto"/>
          </w:divBdr>
        </w:div>
        <w:div w:id="1371227621">
          <w:marLeft w:val="0"/>
          <w:marRight w:val="0"/>
          <w:marTop w:val="0"/>
          <w:marBottom w:val="0"/>
          <w:divBdr>
            <w:top w:val="none" w:sz="0" w:space="0" w:color="auto"/>
            <w:left w:val="none" w:sz="0" w:space="0" w:color="auto"/>
            <w:bottom w:val="none" w:sz="0" w:space="0" w:color="auto"/>
            <w:right w:val="none" w:sz="0" w:space="0" w:color="auto"/>
          </w:divBdr>
        </w:div>
        <w:div w:id="1810855142">
          <w:marLeft w:val="0"/>
          <w:marRight w:val="0"/>
          <w:marTop w:val="0"/>
          <w:marBottom w:val="0"/>
          <w:divBdr>
            <w:top w:val="none" w:sz="0" w:space="0" w:color="auto"/>
            <w:left w:val="none" w:sz="0" w:space="0" w:color="auto"/>
            <w:bottom w:val="none" w:sz="0" w:space="0" w:color="auto"/>
            <w:right w:val="none" w:sz="0" w:space="0" w:color="auto"/>
          </w:divBdr>
        </w:div>
        <w:div w:id="1307006398">
          <w:marLeft w:val="0"/>
          <w:marRight w:val="0"/>
          <w:marTop w:val="0"/>
          <w:marBottom w:val="0"/>
          <w:divBdr>
            <w:top w:val="none" w:sz="0" w:space="0" w:color="auto"/>
            <w:left w:val="none" w:sz="0" w:space="0" w:color="auto"/>
            <w:bottom w:val="none" w:sz="0" w:space="0" w:color="auto"/>
            <w:right w:val="none" w:sz="0" w:space="0" w:color="auto"/>
          </w:divBdr>
        </w:div>
        <w:div w:id="246309577">
          <w:marLeft w:val="0"/>
          <w:marRight w:val="0"/>
          <w:marTop w:val="0"/>
          <w:marBottom w:val="0"/>
          <w:divBdr>
            <w:top w:val="none" w:sz="0" w:space="0" w:color="auto"/>
            <w:left w:val="none" w:sz="0" w:space="0" w:color="auto"/>
            <w:bottom w:val="none" w:sz="0" w:space="0" w:color="auto"/>
            <w:right w:val="none" w:sz="0" w:space="0" w:color="auto"/>
          </w:divBdr>
        </w:div>
        <w:div w:id="1388071607">
          <w:marLeft w:val="0"/>
          <w:marRight w:val="0"/>
          <w:marTop w:val="0"/>
          <w:marBottom w:val="0"/>
          <w:divBdr>
            <w:top w:val="none" w:sz="0" w:space="0" w:color="auto"/>
            <w:left w:val="none" w:sz="0" w:space="0" w:color="auto"/>
            <w:bottom w:val="none" w:sz="0" w:space="0" w:color="auto"/>
            <w:right w:val="none" w:sz="0" w:space="0" w:color="auto"/>
          </w:divBdr>
        </w:div>
        <w:div w:id="1575630093">
          <w:marLeft w:val="0"/>
          <w:marRight w:val="0"/>
          <w:marTop w:val="0"/>
          <w:marBottom w:val="0"/>
          <w:divBdr>
            <w:top w:val="none" w:sz="0" w:space="0" w:color="auto"/>
            <w:left w:val="none" w:sz="0" w:space="0" w:color="auto"/>
            <w:bottom w:val="none" w:sz="0" w:space="0" w:color="auto"/>
            <w:right w:val="none" w:sz="0" w:space="0" w:color="auto"/>
          </w:divBdr>
        </w:div>
        <w:div w:id="1301568303">
          <w:marLeft w:val="0"/>
          <w:marRight w:val="0"/>
          <w:marTop w:val="0"/>
          <w:marBottom w:val="0"/>
          <w:divBdr>
            <w:top w:val="none" w:sz="0" w:space="0" w:color="auto"/>
            <w:left w:val="none" w:sz="0" w:space="0" w:color="auto"/>
            <w:bottom w:val="none" w:sz="0" w:space="0" w:color="auto"/>
            <w:right w:val="none" w:sz="0" w:space="0" w:color="auto"/>
          </w:divBdr>
        </w:div>
        <w:div w:id="1213734539">
          <w:marLeft w:val="0"/>
          <w:marRight w:val="0"/>
          <w:marTop w:val="0"/>
          <w:marBottom w:val="0"/>
          <w:divBdr>
            <w:top w:val="none" w:sz="0" w:space="0" w:color="auto"/>
            <w:left w:val="none" w:sz="0" w:space="0" w:color="auto"/>
            <w:bottom w:val="none" w:sz="0" w:space="0" w:color="auto"/>
            <w:right w:val="none" w:sz="0" w:space="0" w:color="auto"/>
          </w:divBdr>
        </w:div>
        <w:div w:id="1037975029">
          <w:marLeft w:val="0"/>
          <w:marRight w:val="0"/>
          <w:marTop w:val="0"/>
          <w:marBottom w:val="0"/>
          <w:divBdr>
            <w:top w:val="none" w:sz="0" w:space="0" w:color="auto"/>
            <w:left w:val="none" w:sz="0" w:space="0" w:color="auto"/>
            <w:bottom w:val="none" w:sz="0" w:space="0" w:color="auto"/>
            <w:right w:val="none" w:sz="0" w:space="0" w:color="auto"/>
          </w:divBdr>
        </w:div>
        <w:div w:id="1791169600">
          <w:marLeft w:val="0"/>
          <w:marRight w:val="0"/>
          <w:marTop w:val="0"/>
          <w:marBottom w:val="0"/>
          <w:divBdr>
            <w:top w:val="none" w:sz="0" w:space="0" w:color="auto"/>
            <w:left w:val="none" w:sz="0" w:space="0" w:color="auto"/>
            <w:bottom w:val="none" w:sz="0" w:space="0" w:color="auto"/>
            <w:right w:val="none" w:sz="0" w:space="0" w:color="auto"/>
          </w:divBdr>
        </w:div>
        <w:div w:id="2022537621">
          <w:marLeft w:val="0"/>
          <w:marRight w:val="0"/>
          <w:marTop w:val="0"/>
          <w:marBottom w:val="0"/>
          <w:divBdr>
            <w:top w:val="none" w:sz="0" w:space="0" w:color="auto"/>
            <w:left w:val="none" w:sz="0" w:space="0" w:color="auto"/>
            <w:bottom w:val="none" w:sz="0" w:space="0" w:color="auto"/>
            <w:right w:val="none" w:sz="0" w:space="0" w:color="auto"/>
          </w:divBdr>
        </w:div>
        <w:div w:id="2009551742">
          <w:marLeft w:val="0"/>
          <w:marRight w:val="0"/>
          <w:marTop w:val="0"/>
          <w:marBottom w:val="0"/>
          <w:divBdr>
            <w:top w:val="none" w:sz="0" w:space="0" w:color="auto"/>
            <w:left w:val="none" w:sz="0" w:space="0" w:color="auto"/>
            <w:bottom w:val="none" w:sz="0" w:space="0" w:color="auto"/>
            <w:right w:val="none" w:sz="0" w:space="0" w:color="auto"/>
          </w:divBdr>
        </w:div>
        <w:div w:id="506673562">
          <w:marLeft w:val="0"/>
          <w:marRight w:val="0"/>
          <w:marTop w:val="0"/>
          <w:marBottom w:val="0"/>
          <w:divBdr>
            <w:top w:val="none" w:sz="0" w:space="0" w:color="auto"/>
            <w:left w:val="none" w:sz="0" w:space="0" w:color="auto"/>
            <w:bottom w:val="none" w:sz="0" w:space="0" w:color="auto"/>
            <w:right w:val="none" w:sz="0" w:space="0" w:color="auto"/>
          </w:divBdr>
        </w:div>
        <w:div w:id="1449349496">
          <w:marLeft w:val="0"/>
          <w:marRight w:val="0"/>
          <w:marTop w:val="0"/>
          <w:marBottom w:val="0"/>
          <w:divBdr>
            <w:top w:val="none" w:sz="0" w:space="0" w:color="auto"/>
            <w:left w:val="none" w:sz="0" w:space="0" w:color="auto"/>
            <w:bottom w:val="none" w:sz="0" w:space="0" w:color="auto"/>
            <w:right w:val="none" w:sz="0" w:space="0" w:color="auto"/>
          </w:divBdr>
        </w:div>
        <w:div w:id="2002929969">
          <w:marLeft w:val="0"/>
          <w:marRight w:val="0"/>
          <w:marTop w:val="0"/>
          <w:marBottom w:val="0"/>
          <w:divBdr>
            <w:top w:val="none" w:sz="0" w:space="0" w:color="auto"/>
            <w:left w:val="none" w:sz="0" w:space="0" w:color="auto"/>
            <w:bottom w:val="none" w:sz="0" w:space="0" w:color="auto"/>
            <w:right w:val="none" w:sz="0" w:space="0" w:color="auto"/>
          </w:divBdr>
        </w:div>
        <w:div w:id="167990542">
          <w:marLeft w:val="0"/>
          <w:marRight w:val="0"/>
          <w:marTop w:val="0"/>
          <w:marBottom w:val="0"/>
          <w:divBdr>
            <w:top w:val="none" w:sz="0" w:space="0" w:color="auto"/>
            <w:left w:val="none" w:sz="0" w:space="0" w:color="auto"/>
            <w:bottom w:val="none" w:sz="0" w:space="0" w:color="auto"/>
            <w:right w:val="none" w:sz="0" w:space="0" w:color="auto"/>
          </w:divBdr>
        </w:div>
        <w:div w:id="547569134">
          <w:marLeft w:val="0"/>
          <w:marRight w:val="0"/>
          <w:marTop w:val="0"/>
          <w:marBottom w:val="0"/>
          <w:divBdr>
            <w:top w:val="none" w:sz="0" w:space="0" w:color="auto"/>
            <w:left w:val="none" w:sz="0" w:space="0" w:color="auto"/>
            <w:bottom w:val="none" w:sz="0" w:space="0" w:color="auto"/>
            <w:right w:val="none" w:sz="0" w:space="0" w:color="auto"/>
          </w:divBdr>
        </w:div>
      </w:divsChild>
    </w:div>
    <w:div w:id="1605725911">
      <w:bodyDiv w:val="1"/>
      <w:marLeft w:val="0"/>
      <w:marRight w:val="0"/>
      <w:marTop w:val="0"/>
      <w:marBottom w:val="0"/>
      <w:divBdr>
        <w:top w:val="none" w:sz="0" w:space="0" w:color="auto"/>
        <w:left w:val="none" w:sz="0" w:space="0" w:color="auto"/>
        <w:bottom w:val="none" w:sz="0" w:space="0" w:color="auto"/>
        <w:right w:val="none" w:sz="0" w:space="0" w:color="auto"/>
      </w:divBdr>
      <w:divsChild>
        <w:div w:id="2136752222">
          <w:marLeft w:val="0"/>
          <w:marRight w:val="0"/>
          <w:marTop w:val="0"/>
          <w:marBottom w:val="0"/>
          <w:divBdr>
            <w:top w:val="none" w:sz="0" w:space="0" w:color="auto"/>
            <w:left w:val="none" w:sz="0" w:space="0" w:color="auto"/>
            <w:bottom w:val="none" w:sz="0" w:space="0" w:color="auto"/>
            <w:right w:val="none" w:sz="0" w:space="0" w:color="auto"/>
          </w:divBdr>
        </w:div>
      </w:divsChild>
    </w:div>
    <w:div w:id="1648779600">
      <w:bodyDiv w:val="1"/>
      <w:marLeft w:val="0"/>
      <w:marRight w:val="0"/>
      <w:marTop w:val="0"/>
      <w:marBottom w:val="0"/>
      <w:divBdr>
        <w:top w:val="none" w:sz="0" w:space="0" w:color="auto"/>
        <w:left w:val="none" w:sz="0" w:space="0" w:color="auto"/>
        <w:bottom w:val="none" w:sz="0" w:space="0" w:color="auto"/>
        <w:right w:val="none" w:sz="0" w:space="0" w:color="auto"/>
      </w:divBdr>
      <w:divsChild>
        <w:div w:id="1832868624">
          <w:marLeft w:val="0"/>
          <w:marRight w:val="0"/>
          <w:marTop w:val="0"/>
          <w:marBottom w:val="0"/>
          <w:divBdr>
            <w:top w:val="none" w:sz="0" w:space="0" w:color="auto"/>
            <w:left w:val="none" w:sz="0" w:space="0" w:color="auto"/>
            <w:bottom w:val="none" w:sz="0" w:space="0" w:color="auto"/>
            <w:right w:val="none" w:sz="0" w:space="0" w:color="auto"/>
          </w:divBdr>
        </w:div>
        <w:div w:id="328874397">
          <w:marLeft w:val="0"/>
          <w:marRight w:val="0"/>
          <w:marTop w:val="0"/>
          <w:marBottom w:val="0"/>
          <w:divBdr>
            <w:top w:val="none" w:sz="0" w:space="0" w:color="auto"/>
            <w:left w:val="none" w:sz="0" w:space="0" w:color="auto"/>
            <w:bottom w:val="none" w:sz="0" w:space="0" w:color="auto"/>
            <w:right w:val="none" w:sz="0" w:space="0" w:color="auto"/>
          </w:divBdr>
        </w:div>
        <w:div w:id="1610892019">
          <w:marLeft w:val="0"/>
          <w:marRight w:val="0"/>
          <w:marTop w:val="0"/>
          <w:marBottom w:val="0"/>
          <w:divBdr>
            <w:top w:val="none" w:sz="0" w:space="0" w:color="auto"/>
            <w:left w:val="none" w:sz="0" w:space="0" w:color="auto"/>
            <w:bottom w:val="none" w:sz="0" w:space="0" w:color="auto"/>
            <w:right w:val="none" w:sz="0" w:space="0" w:color="auto"/>
          </w:divBdr>
        </w:div>
        <w:div w:id="1909611087">
          <w:marLeft w:val="0"/>
          <w:marRight w:val="0"/>
          <w:marTop w:val="0"/>
          <w:marBottom w:val="0"/>
          <w:divBdr>
            <w:top w:val="none" w:sz="0" w:space="0" w:color="auto"/>
            <w:left w:val="none" w:sz="0" w:space="0" w:color="auto"/>
            <w:bottom w:val="none" w:sz="0" w:space="0" w:color="auto"/>
            <w:right w:val="none" w:sz="0" w:space="0" w:color="auto"/>
          </w:divBdr>
        </w:div>
        <w:div w:id="597566671">
          <w:marLeft w:val="0"/>
          <w:marRight w:val="0"/>
          <w:marTop w:val="0"/>
          <w:marBottom w:val="0"/>
          <w:divBdr>
            <w:top w:val="none" w:sz="0" w:space="0" w:color="auto"/>
            <w:left w:val="none" w:sz="0" w:space="0" w:color="auto"/>
            <w:bottom w:val="none" w:sz="0" w:space="0" w:color="auto"/>
            <w:right w:val="none" w:sz="0" w:space="0" w:color="auto"/>
          </w:divBdr>
        </w:div>
        <w:div w:id="629433978">
          <w:marLeft w:val="0"/>
          <w:marRight w:val="0"/>
          <w:marTop w:val="0"/>
          <w:marBottom w:val="0"/>
          <w:divBdr>
            <w:top w:val="none" w:sz="0" w:space="0" w:color="auto"/>
            <w:left w:val="none" w:sz="0" w:space="0" w:color="auto"/>
            <w:bottom w:val="none" w:sz="0" w:space="0" w:color="auto"/>
            <w:right w:val="none" w:sz="0" w:space="0" w:color="auto"/>
          </w:divBdr>
        </w:div>
        <w:div w:id="1893038775">
          <w:marLeft w:val="0"/>
          <w:marRight w:val="0"/>
          <w:marTop w:val="0"/>
          <w:marBottom w:val="0"/>
          <w:divBdr>
            <w:top w:val="none" w:sz="0" w:space="0" w:color="auto"/>
            <w:left w:val="none" w:sz="0" w:space="0" w:color="auto"/>
            <w:bottom w:val="none" w:sz="0" w:space="0" w:color="auto"/>
            <w:right w:val="none" w:sz="0" w:space="0" w:color="auto"/>
          </w:divBdr>
        </w:div>
      </w:divsChild>
    </w:div>
    <w:div w:id="1751806557">
      <w:bodyDiv w:val="1"/>
      <w:marLeft w:val="0"/>
      <w:marRight w:val="0"/>
      <w:marTop w:val="0"/>
      <w:marBottom w:val="0"/>
      <w:divBdr>
        <w:top w:val="none" w:sz="0" w:space="0" w:color="auto"/>
        <w:left w:val="none" w:sz="0" w:space="0" w:color="auto"/>
        <w:bottom w:val="none" w:sz="0" w:space="0" w:color="auto"/>
        <w:right w:val="none" w:sz="0" w:space="0" w:color="auto"/>
      </w:divBdr>
      <w:divsChild>
        <w:div w:id="1964073879">
          <w:marLeft w:val="0"/>
          <w:marRight w:val="0"/>
          <w:marTop w:val="0"/>
          <w:marBottom w:val="0"/>
          <w:divBdr>
            <w:top w:val="none" w:sz="0" w:space="0" w:color="auto"/>
            <w:left w:val="none" w:sz="0" w:space="0" w:color="auto"/>
            <w:bottom w:val="none" w:sz="0" w:space="0" w:color="auto"/>
            <w:right w:val="none" w:sz="0" w:space="0" w:color="auto"/>
          </w:divBdr>
        </w:div>
        <w:div w:id="1354189366">
          <w:marLeft w:val="0"/>
          <w:marRight w:val="0"/>
          <w:marTop w:val="0"/>
          <w:marBottom w:val="0"/>
          <w:divBdr>
            <w:top w:val="none" w:sz="0" w:space="0" w:color="auto"/>
            <w:left w:val="none" w:sz="0" w:space="0" w:color="auto"/>
            <w:bottom w:val="none" w:sz="0" w:space="0" w:color="auto"/>
            <w:right w:val="none" w:sz="0" w:space="0" w:color="auto"/>
          </w:divBdr>
        </w:div>
        <w:div w:id="193858366">
          <w:marLeft w:val="0"/>
          <w:marRight w:val="0"/>
          <w:marTop w:val="0"/>
          <w:marBottom w:val="0"/>
          <w:divBdr>
            <w:top w:val="none" w:sz="0" w:space="0" w:color="auto"/>
            <w:left w:val="none" w:sz="0" w:space="0" w:color="auto"/>
            <w:bottom w:val="none" w:sz="0" w:space="0" w:color="auto"/>
            <w:right w:val="none" w:sz="0" w:space="0" w:color="auto"/>
          </w:divBdr>
        </w:div>
        <w:div w:id="1518736909">
          <w:marLeft w:val="0"/>
          <w:marRight w:val="0"/>
          <w:marTop w:val="0"/>
          <w:marBottom w:val="0"/>
          <w:divBdr>
            <w:top w:val="none" w:sz="0" w:space="0" w:color="auto"/>
            <w:left w:val="none" w:sz="0" w:space="0" w:color="auto"/>
            <w:bottom w:val="none" w:sz="0" w:space="0" w:color="auto"/>
            <w:right w:val="none" w:sz="0" w:space="0" w:color="auto"/>
          </w:divBdr>
        </w:div>
        <w:div w:id="1859005369">
          <w:marLeft w:val="0"/>
          <w:marRight w:val="0"/>
          <w:marTop w:val="0"/>
          <w:marBottom w:val="0"/>
          <w:divBdr>
            <w:top w:val="none" w:sz="0" w:space="0" w:color="auto"/>
            <w:left w:val="none" w:sz="0" w:space="0" w:color="auto"/>
            <w:bottom w:val="none" w:sz="0" w:space="0" w:color="auto"/>
            <w:right w:val="none" w:sz="0" w:space="0" w:color="auto"/>
          </w:divBdr>
        </w:div>
        <w:div w:id="1709724948">
          <w:marLeft w:val="0"/>
          <w:marRight w:val="0"/>
          <w:marTop w:val="0"/>
          <w:marBottom w:val="0"/>
          <w:divBdr>
            <w:top w:val="none" w:sz="0" w:space="0" w:color="auto"/>
            <w:left w:val="none" w:sz="0" w:space="0" w:color="auto"/>
            <w:bottom w:val="none" w:sz="0" w:space="0" w:color="auto"/>
            <w:right w:val="none" w:sz="0" w:space="0" w:color="auto"/>
          </w:divBdr>
        </w:div>
        <w:div w:id="225141243">
          <w:marLeft w:val="0"/>
          <w:marRight w:val="0"/>
          <w:marTop w:val="0"/>
          <w:marBottom w:val="0"/>
          <w:divBdr>
            <w:top w:val="none" w:sz="0" w:space="0" w:color="auto"/>
            <w:left w:val="none" w:sz="0" w:space="0" w:color="auto"/>
            <w:bottom w:val="none" w:sz="0" w:space="0" w:color="auto"/>
            <w:right w:val="none" w:sz="0" w:space="0" w:color="auto"/>
          </w:divBdr>
        </w:div>
        <w:div w:id="59406919">
          <w:marLeft w:val="0"/>
          <w:marRight w:val="0"/>
          <w:marTop w:val="0"/>
          <w:marBottom w:val="0"/>
          <w:divBdr>
            <w:top w:val="none" w:sz="0" w:space="0" w:color="auto"/>
            <w:left w:val="none" w:sz="0" w:space="0" w:color="auto"/>
            <w:bottom w:val="none" w:sz="0" w:space="0" w:color="auto"/>
            <w:right w:val="none" w:sz="0" w:space="0" w:color="auto"/>
          </w:divBdr>
        </w:div>
        <w:div w:id="825708923">
          <w:marLeft w:val="0"/>
          <w:marRight w:val="0"/>
          <w:marTop w:val="0"/>
          <w:marBottom w:val="0"/>
          <w:divBdr>
            <w:top w:val="none" w:sz="0" w:space="0" w:color="auto"/>
            <w:left w:val="none" w:sz="0" w:space="0" w:color="auto"/>
            <w:bottom w:val="none" w:sz="0" w:space="0" w:color="auto"/>
            <w:right w:val="none" w:sz="0" w:space="0" w:color="auto"/>
          </w:divBdr>
        </w:div>
        <w:div w:id="2046787348">
          <w:marLeft w:val="0"/>
          <w:marRight w:val="0"/>
          <w:marTop w:val="0"/>
          <w:marBottom w:val="0"/>
          <w:divBdr>
            <w:top w:val="none" w:sz="0" w:space="0" w:color="auto"/>
            <w:left w:val="none" w:sz="0" w:space="0" w:color="auto"/>
            <w:bottom w:val="none" w:sz="0" w:space="0" w:color="auto"/>
            <w:right w:val="none" w:sz="0" w:space="0" w:color="auto"/>
          </w:divBdr>
        </w:div>
        <w:div w:id="1507936452">
          <w:marLeft w:val="0"/>
          <w:marRight w:val="0"/>
          <w:marTop w:val="0"/>
          <w:marBottom w:val="0"/>
          <w:divBdr>
            <w:top w:val="none" w:sz="0" w:space="0" w:color="auto"/>
            <w:left w:val="none" w:sz="0" w:space="0" w:color="auto"/>
            <w:bottom w:val="none" w:sz="0" w:space="0" w:color="auto"/>
            <w:right w:val="none" w:sz="0" w:space="0" w:color="auto"/>
          </w:divBdr>
        </w:div>
        <w:div w:id="672337684">
          <w:marLeft w:val="0"/>
          <w:marRight w:val="0"/>
          <w:marTop w:val="0"/>
          <w:marBottom w:val="0"/>
          <w:divBdr>
            <w:top w:val="none" w:sz="0" w:space="0" w:color="auto"/>
            <w:left w:val="none" w:sz="0" w:space="0" w:color="auto"/>
            <w:bottom w:val="none" w:sz="0" w:space="0" w:color="auto"/>
            <w:right w:val="none" w:sz="0" w:space="0" w:color="auto"/>
          </w:divBdr>
        </w:div>
        <w:div w:id="2141994550">
          <w:marLeft w:val="0"/>
          <w:marRight w:val="0"/>
          <w:marTop w:val="0"/>
          <w:marBottom w:val="0"/>
          <w:divBdr>
            <w:top w:val="none" w:sz="0" w:space="0" w:color="auto"/>
            <w:left w:val="none" w:sz="0" w:space="0" w:color="auto"/>
            <w:bottom w:val="none" w:sz="0" w:space="0" w:color="auto"/>
            <w:right w:val="none" w:sz="0" w:space="0" w:color="auto"/>
          </w:divBdr>
        </w:div>
        <w:div w:id="1140270857">
          <w:marLeft w:val="0"/>
          <w:marRight w:val="0"/>
          <w:marTop w:val="0"/>
          <w:marBottom w:val="0"/>
          <w:divBdr>
            <w:top w:val="none" w:sz="0" w:space="0" w:color="auto"/>
            <w:left w:val="none" w:sz="0" w:space="0" w:color="auto"/>
            <w:bottom w:val="none" w:sz="0" w:space="0" w:color="auto"/>
            <w:right w:val="none" w:sz="0" w:space="0" w:color="auto"/>
          </w:divBdr>
        </w:div>
        <w:div w:id="408619105">
          <w:marLeft w:val="0"/>
          <w:marRight w:val="0"/>
          <w:marTop w:val="0"/>
          <w:marBottom w:val="0"/>
          <w:divBdr>
            <w:top w:val="none" w:sz="0" w:space="0" w:color="auto"/>
            <w:left w:val="none" w:sz="0" w:space="0" w:color="auto"/>
            <w:bottom w:val="none" w:sz="0" w:space="0" w:color="auto"/>
            <w:right w:val="none" w:sz="0" w:space="0" w:color="auto"/>
          </w:divBdr>
        </w:div>
        <w:div w:id="200094273">
          <w:marLeft w:val="0"/>
          <w:marRight w:val="0"/>
          <w:marTop w:val="0"/>
          <w:marBottom w:val="0"/>
          <w:divBdr>
            <w:top w:val="none" w:sz="0" w:space="0" w:color="auto"/>
            <w:left w:val="none" w:sz="0" w:space="0" w:color="auto"/>
            <w:bottom w:val="none" w:sz="0" w:space="0" w:color="auto"/>
            <w:right w:val="none" w:sz="0" w:space="0" w:color="auto"/>
          </w:divBdr>
        </w:div>
        <w:div w:id="2015721609">
          <w:marLeft w:val="0"/>
          <w:marRight w:val="0"/>
          <w:marTop w:val="0"/>
          <w:marBottom w:val="0"/>
          <w:divBdr>
            <w:top w:val="none" w:sz="0" w:space="0" w:color="auto"/>
            <w:left w:val="none" w:sz="0" w:space="0" w:color="auto"/>
            <w:bottom w:val="none" w:sz="0" w:space="0" w:color="auto"/>
            <w:right w:val="none" w:sz="0" w:space="0" w:color="auto"/>
          </w:divBdr>
        </w:div>
        <w:div w:id="1216432660">
          <w:marLeft w:val="0"/>
          <w:marRight w:val="0"/>
          <w:marTop w:val="0"/>
          <w:marBottom w:val="0"/>
          <w:divBdr>
            <w:top w:val="none" w:sz="0" w:space="0" w:color="auto"/>
            <w:left w:val="none" w:sz="0" w:space="0" w:color="auto"/>
            <w:bottom w:val="none" w:sz="0" w:space="0" w:color="auto"/>
            <w:right w:val="none" w:sz="0" w:space="0" w:color="auto"/>
          </w:divBdr>
        </w:div>
        <w:div w:id="63455134">
          <w:marLeft w:val="0"/>
          <w:marRight w:val="0"/>
          <w:marTop w:val="0"/>
          <w:marBottom w:val="0"/>
          <w:divBdr>
            <w:top w:val="none" w:sz="0" w:space="0" w:color="auto"/>
            <w:left w:val="none" w:sz="0" w:space="0" w:color="auto"/>
            <w:bottom w:val="none" w:sz="0" w:space="0" w:color="auto"/>
            <w:right w:val="none" w:sz="0" w:space="0" w:color="auto"/>
          </w:divBdr>
        </w:div>
        <w:div w:id="999234036">
          <w:marLeft w:val="0"/>
          <w:marRight w:val="0"/>
          <w:marTop w:val="0"/>
          <w:marBottom w:val="0"/>
          <w:divBdr>
            <w:top w:val="none" w:sz="0" w:space="0" w:color="auto"/>
            <w:left w:val="none" w:sz="0" w:space="0" w:color="auto"/>
            <w:bottom w:val="none" w:sz="0" w:space="0" w:color="auto"/>
            <w:right w:val="none" w:sz="0" w:space="0" w:color="auto"/>
          </w:divBdr>
        </w:div>
        <w:div w:id="1056708592">
          <w:marLeft w:val="0"/>
          <w:marRight w:val="0"/>
          <w:marTop w:val="0"/>
          <w:marBottom w:val="0"/>
          <w:divBdr>
            <w:top w:val="none" w:sz="0" w:space="0" w:color="auto"/>
            <w:left w:val="none" w:sz="0" w:space="0" w:color="auto"/>
            <w:bottom w:val="none" w:sz="0" w:space="0" w:color="auto"/>
            <w:right w:val="none" w:sz="0" w:space="0" w:color="auto"/>
          </w:divBdr>
        </w:div>
        <w:div w:id="1310132753">
          <w:marLeft w:val="0"/>
          <w:marRight w:val="0"/>
          <w:marTop w:val="0"/>
          <w:marBottom w:val="0"/>
          <w:divBdr>
            <w:top w:val="none" w:sz="0" w:space="0" w:color="auto"/>
            <w:left w:val="none" w:sz="0" w:space="0" w:color="auto"/>
            <w:bottom w:val="none" w:sz="0" w:space="0" w:color="auto"/>
            <w:right w:val="none" w:sz="0" w:space="0" w:color="auto"/>
          </w:divBdr>
        </w:div>
        <w:div w:id="800657629">
          <w:marLeft w:val="0"/>
          <w:marRight w:val="0"/>
          <w:marTop w:val="0"/>
          <w:marBottom w:val="0"/>
          <w:divBdr>
            <w:top w:val="none" w:sz="0" w:space="0" w:color="auto"/>
            <w:left w:val="none" w:sz="0" w:space="0" w:color="auto"/>
            <w:bottom w:val="none" w:sz="0" w:space="0" w:color="auto"/>
            <w:right w:val="none" w:sz="0" w:space="0" w:color="auto"/>
          </w:divBdr>
        </w:div>
        <w:div w:id="85464855">
          <w:marLeft w:val="0"/>
          <w:marRight w:val="0"/>
          <w:marTop w:val="0"/>
          <w:marBottom w:val="0"/>
          <w:divBdr>
            <w:top w:val="none" w:sz="0" w:space="0" w:color="auto"/>
            <w:left w:val="none" w:sz="0" w:space="0" w:color="auto"/>
            <w:bottom w:val="none" w:sz="0" w:space="0" w:color="auto"/>
            <w:right w:val="none" w:sz="0" w:space="0" w:color="auto"/>
          </w:divBdr>
        </w:div>
        <w:div w:id="1812405851">
          <w:marLeft w:val="0"/>
          <w:marRight w:val="0"/>
          <w:marTop w:val="0"/>
          <w:marBottom w:val="0"/>
          <w:divBdr>
            <w:top w:val="none" w:sz="0" w:space="0" w:color="auto"/>
            <w:left w:val="none" w:sz="0" w:space="0" w:color="auto"/>
            <w:bottom w:val="none" w:sz="0" w:space="0" w:color="auto"/>
            <w:right w:val="none" w:sz="0" w:space="0" w:color="auto"/>
          </w:divBdr>
        </w:div>
        <w:div w:id="346104455">
          <w:marLeft w:val="0"/>
          <w:marRight w:val="0"/>
          <w:marTop w:val="0"/>
          <w:marBottom w:val="0"/>
          <w:divBdr>
            <w:top w:val="none" w:sz="0" w:space="0" w:color="auto"/>
            <w:left w:val="none" w:sz="0" w:space="0" w:color="auto"/>
            <w:bottom w:val="none" w:sz="0" w:space="0" w:color="auto"/>
            <w:right w:val="none" w:sz="0" w:space="0" w:color="auto"/>
          </w:divBdr>
        </w:div>
        <w:div w:id="426002915">
          <w:marLeft w:val="0"/>
          <w:marRight w:val="0"/>
          <w:marTop w:val="0"/>
          <w:marBottom w:val="0"/>
          <w:divBdr>
            <w:top w:val="none" w:sz="0" w:space="0" w:color="auto"/>
            <w:left w:val="none" w:sz="0" w:space="0" w:color="auto"/>
            <w:bottom w:val="none" w:sz="0" w:space="0" w:color="auto"/>
            <w:right w:val="none" w:sz="0" w:space="0" w:color="auto"/>
          </w:divBdr>
        </w:div>
        <w:div w:id="464660632">
          <w:marLeft w:val="0"/>
          <w:marRight w:val="0"/>
          <w:marTop w:val="0"/>
          <w:marBottom w:val="0"/>
          <w:divBdr>
            <w:top w:val="none" w:sz="0" w:space="0" w:color="auto"/>
            <w:left w:val="none" w:sz="0" w:space="0" w:color="auto"/>
            <w:bottom w:val="none" w:sz="0" w:space="0" w:color="auto"/>
            <w:right w:val="none" w:sz="0" w:space="0" w:color="auto"/>
          </w:divBdr>
        </w:div>
        <w:div w:id="1690138042">
          <w:marLeft w:val="0"/>
          <w:marRight w:val="0"/>
          <w:marTop w:val="0"/>
          <w:marBottom w:val="0"/>
          <w:divBdr>
            <w:top w:val="none" w:sz="0" w:space="0" w:color="auto"/>
            <w:left w:val="none" w:sz="0" w:space="0" w:color="auto"/>
            <w:bottom w:val="none" w:sz="0" w:space="0" w:color="auto"/>
            <w:right w:val="none" w:sz="0" w:space="0" w:color="auto"/>
          </w:divBdr>
        </w:div>
        <w:div w:id="429743816">
          <w:marLeft w:val="0"/>
          <w:marRight w:val="0"/>
          <w:marTop w:val="0"/>
          <w:marBottom w:val="0"/>
          <w:divBdr>
            <w:top w:val="none" w:sz="0" w:space="0" w:color="auto"/>
            <w:left w:val="none" w:sz="0" w:space="0" w:color="auto"/>
            <w:bottom w:val="none" w:sz="0" w:space="0" w:color="auto"/>
            <w:right w:val="none" w:sz="0" w:space="0" w:color="auto"/>
          </w:divBdr>
        </w:div>
        <w:div w:id="894241858">
          <w:marLeft w:val="0"/>
          <w:marRight w:val="0"/>
          <w:marTop w:val="0"/>
          <w:marBottom w:val="0"/>
          <w:divBdr>
            <w:top w:val="none" w:sz="0" w:space="0" w:color="auto"/>
            <w:left w:val="none" w:sz="0" w:space="0" w:color="auto"/>
            <w:bottom w:val="none" w:sz="0" w:space="0" w:color="auto"/>
            <w:right w:val="none" w:sz="0" w:space="0" w:color="auto"/>
          </w:divBdr>
        </w:div>
        <w:div w:id="1006136436">
          <w:marLeft w:val="0"/>
          <w:marRight w:val="0"/>
          <w:marTop w:val="0"/>
          <w:marBottom w:val="0"/>
          <w:divBdr>
            <w:top w:val="none" w:sz="0" w:space="0" w:color="auto"/>
            <w:left w:val="none" w:sz="0" w:space="0" w:color="auto"/>
            <w:bottom w:val="none" w:sz="0" w:space="0" w:color="auto"/>
            <w:right w:val="none" w:sz="0" w:space="0" w:color="auto"/>
          </w:divBdr>
        </w:div>
        <w:div w:id="1341204895">
          <w:marLeft w:val="0"/>
          <w:marRight w:val="0"/>
          <w:marTop w:val="0"/>
          <w:marBottom w:val="0"/>
          <w:divBdr>
            <w:top w:val="none" w:sz="0" w:space="0" w:color="auto"/>
            <w:left w:val="none" w:sz="0" w:space="0" w:color="auto"/>
            <w:bottom w:val="none" w:sz="0" w:space="0" w:color="auto"/>
            <w:right w:val="none" w:sz="0" w:space="0" w:color="auto"/>
          </w:divBdr>
        </w:div>
        <w:div w:id="1084912969">
          <w:marLeft w:val="0"/>
          <w:marRight w:val="0"/>
          <w:marTop w:val="0"/>
          <w:marBottom w:val="0"/>
          <w:divBdr>
            <w:top w:val="none" w:sz="0" w:space="0" w:color="auto"/>
            <w:left w:val="none" w:sz="0" w:space="0" w:color="auto"/>
            <w:bottom w:val="none" w:sz="0" w:space="0" w:color="auto"/>
            <w:right w:val="none" w:sz="0" w:space="0" w:color="auto"/>
          </w:divBdr>
        </w:div>
        <w:div w:id="600719345">
          <w:marLeft w:val="0"/>
          <w:marRight w:val="0"/>
          <w:marTop w:val="0"/>
          <w:marBottom w:val="0"/>
          <w:divBdr>
            <w:top w:val="none" w:sz="0" w:space="0" w:color="auto"/>
            <w:left w:val="none" w:sz="0" w:space="0" w:color="auto"/>
            <w:bottom w:val="none" w:sz="0" w:space="0" w:color="auto"/>
            <w:right w:val="none" w:sz="0" w:space="0" w:color="auto"/>
          </w:divBdr>
        </w:div>
        <w:div w:id="521211769">
          <w:marLeft w:val="0"/>
          <w:marRight w:val="0"/>
          <w:marTop w:val="0"/>
          <w:marBottom w:val="0"/>
          <w:divBdr>
            <w:top w:val="none" w:sz="0" w:space="0" w:color="auto"/>
            <w:left w:val="none" w:sz="0" w:space="0" w:color="auto"/>
            <w:bottom w:val="none" w:sz="0" w:space="0" w:color="auto"/>
            <w:right w:val="none" w:sz="0" w:space="0" w:color="auto"/>
          </w:divBdr>
        </w:div>
        <w:div w:id="872503285">
          <w:marLeft w:val="0"/>
          <w:marRight w:val="0"/>
          <w:marTop w:val="0"/>
          <w:marBottom w:val="0"/>
          <w:divBdr>
            <w:top w:val="none" w:sz="0" w:space="0" w:color="auto"/>
            <w:left w:val="none" w:sz="0" w:space="0" w:color="auto"/>
            <w:bottom w:val="none" w:sz="0" w:space="0" w:color="auto"/>
            <w:right w:val="none" w:sz="0" w:space="0" w:color="auto"/>
          </w:divBdr>
        </w:div>
        <w:div w:id="17237743">
          <w:marLeft w:val="0"/>
          <w:marRight w:val="0"/>
          <w:marTop w:val="0"/>
          <w:marBottom w:val="0"/>
          <w:divBdr>
            <w:top w:val="none" w:sz="0" w:space="0" w:color="auto"/>
            <w:left w:val="none" w:sz="0" w:space="0" w:color="auto"/>
            <w:bottom w:val="none" w:sz="0" w:space="0" w:color="auto"/>
            <w:right w:val="none" w:sz="0" w:space="0" w:color="auto"/>
          </w:divBdr>
        </w:div>
        <w:div w:id="2014330808">
          <w:marLeft w:val="0"/>
          <w:marRight w:val="0"/>
          <w:marTop w:val="0"/>
          <w:marBottom w:val="0"/>
          <w:divBdr>
            <w:top w:val="none" w:sz="0" w:space="0" w:color="auto"/>
            <w:left w:val="none" w:sz="0" w:space="0" w:color="auto"/>
            <w:bottom w:val="none" w:sz="0" w:space="0" w:color="auto"/>
            <w:right w:val="none" w:sz="0" w:space="0" w:color="auto"/>
          </w:divBdr>
        </w:div>
        <w:div w:id="2109158934">
          <w:marLeft w:val="0"/>
          <w:marRight w:val="0"/>
          <w:marTop w:val="0"/>
          <w:marBottom w:val="0"/>
          <w:divBdr>
            <w:top w:val="none" w:sz="0" w:space="0" w:color="auto"/>
            <w:left w:val="none" w:sz="0" w:space="0" w:color="auto"/>
            <w:bottom w:val="none" w:sz="0" w:space="0" w:color="auto"/>
            <w:right w:val="none" w:sz="0" w:space="0" w:color="auto"/>
          </w:divBdr>
        </w:div>
        <w:div w:id="1987854531">
          <w:marLeft w:val="0"/>
          <w:marRight w:val="0"/>
          <w:marTop w:val="0"/>
          <w:marBottom w:val="0"/>
          <w:divBdr>
            <w:top w:val="none" w:sz="0" w:space="0" w:color="auto"/>
            <w:left w:val="none" w:sz="0" w:space="0" w:color="auto"/>
            <w:bottom w:val="none" w:sz="0" w:space="0" w:color="auto"/>
            <w:right w:val="none" w:sz="0" w:space="0" w:color="auto"/>
          </w:divBdr>
        </w:div>
        <w:div w:id="409622310">
          <w:marLeft w:val="0"/>
          <w:marRight w:val="0"/>
          <w:marTop w:val="0"/>
          <w:marBottom w:val="0"/>
          <w:divBdr>
            <w:top w:val="none" w:sz="0" w:space="0" w:color="auto"/>
            <w:left w:val="none" w:sz="0" w:space="0" w:color="auto"/>
            <w:bottom w:val="none" w:sz="0" w:space="0" w:color="auto"/>
            <w:right w:val="none" w:sz="0" w:space="0" w:color="auto"/>
          </w:divBdr>
        </w:div>
        <w:div w:id="1677416602">
          <w:marLeft w:val="0"/>
          <w:marRight w:val="0"/>
          <w:marTop w:val="0"/>
          <w:marBottom w:val="0"/>
          <w:divBdr>
            <w:top w:val="none" w:sz="0" w:space="0" w:color="auto"/>
            <w:left w:val="none" w:sz="0" w:space="0" w:color="auto"/>
            <w:bottom w:val="none" w:sz="0" w:space="0" w:color="auto"/>
            <w:right w:val="none" w:sz="0" w:space="0" w:color="auto"/>
          </w:divBdr>
        </w:div>
        <w:div w:id="775906139">
          <w:marLeft w:val="0"/>
          <w:marRight w:val="0"/>
          <w:marTop w:val="0"/>
          <w:marBottom w:val="0"/>
          <w:divBdr>
            <w:top w:val="none" w:sz="0" w:space="0" w:color="auto"/>
            <w:left w:val="none" w:sz="0" w:space="0" w:color="auto"/>
            <w:bottom w:val="none" w:sz="0" w:space="0" w:color="auto"/>
            <w:right w:val="none" w:sz="0" w:space="0" w:color="auto"/>
          </w:divBdr>
        </w:div>
        <w:div w:id="1317031371">
          <w:marLeft w:val="0"/>
          <w:marRight w:val="0"/>
          <w:marTop w:val="0"/>
          <w:marBottom w:val="0"/>
          <w:divBdr>
            <w:top w:val="none" w:sz="0" w:space="0" w:color="auto"/>
            <w:left w:val="none" w:sz="0" w:space="0" w:color="auto"/>
            <w:bottom w:val="none" w:sz="0" w:space="0" w:color="auto"/>
            <w:right w:val="none" w:sz="0" w:space="0" w:color="auto"/>
          </w:divBdr>
        </w:div>
        <w:div w:id="197931159">
          <w:marLeft w:val="0"/>
          <w:marRight w:val="0"/>
          <w:marTop w:val="0"/>
          <w:marBottom w:val="0"/>
          <w:divBdr>
            <w:top w:val="none" w:sz="0" w:space="0" w:color="auto"/>
            <w:left w:val="none" w:sz="0" w:space="0" w:color="auto"/>
            <w:bottom w:val="none" w:sz="0" w:space="0" w:color="auto"/>
            <w:right w:val="none" w:sz="0" w:space="0" w:color="auto"/>
          </w:divBdr>
        </w:div>
        <w:div w:id="515197234">
          <w:marLeft w:val="0"/>
          <w:marRight w:val="0"/>
          <w:marTop w:val="0"/>
          <w:marBottom w:val="0"/>
          <w:divBdr>
            <w:top w:val="none" w:sz="0" w:space="0" w:color="auto"/>
            <w:left w:val="none" w:sz="0" w:space="0" w:color="auto"/>
            <w:bottom w:val="none" w:sz="0" w:space="0" w:color="auto"/>
            <w:right w:val="none" w:sz="0" w:space="0" w:color="auto"/>
          </w:divBdr>
        </w:div>
        <w:div w:id="625232715">
          <w:marLeft w:val="0"/>
          <w:marRight w:val="0"/>
          <w:marTop w:val="0"/>
          <w:marBottom w:val="0"/>
          <w:divBdr>
            <w:top w:val="none" w:sz="0" w:space="0" w:color="auto"/>
            <w:left w:val="none" w:sz="0" w:space="0" w:color="auto"/>
            <w:bottom w:val="none" w:sz="0" w:space="0" w:color="auto"/>
            <w:right w:val="none" w:sz="0" w:space="0" w:color="auto"/>
          </w:divBdr>
        </w:div>
        <w:div w:id="736517622">
          <w:marLeft w:val="0"/>
          <w:marRight w:val="0"/>
          <w:marTop w:val="0"/>
          <w:marBottom w:val="0"/>
          <w:divBdr>
            <w:top w:val="none" w:sz="0" w:space="0" w:color="auto"/>
            <w:left w:val="none" w:sz="0" w:space="0" w:color="auto"/>
            <w:bottom w:val="none" w:sz="0" w:space="0" w:color="auto"/>
            <w:right w:val="none" w:sz="0" w:space="0" w:color="auto"/>
          </w:divBdr>
        </w:div>
        <w:div w:id="1398631299">
          <w:marLeft w:val="0"/>
          <w:marRight w:val="0"/>
          <w:marTop w:val="0"/>
          <w:marBottom w:val="0"/>
          <w:divBdr>
            <w:top w:val="none" w:sz="0" w:space="0" w:color="auto"/>
            <w:left w:val="none" w:sz="0" w:space="0" w:color="auto"/>
            <w:bottom w:val="none" w:sz="0" w:space="0" w:color="auto"/>
            <w:right w:val="none" w:sz="0" w:space="0" w:color="auto"/>
          </w:divBdr>
        </w:div>
        <w:div w:id="653876302">
          <w:marLeft w:val="0"/>
          <w:marRight w:val="0"/>
          <w:marTop w:val="0"/>
          <w:marBottom w:val="0"/>
          <w:divBdr>
            <w:top w:val="none" w:sz="0" w:space="0" w:color="auto"/>
            <w:left w:val="none" w:sz="0" w:space="0" w:color="auto"/>
            <w:bottom w:val="none" w:sz="0" w:space="0" w:color="auto"/>
            <w:right w:val="none" w:sz="0" w:space="0" w:color="auto"/>
          </w:divBdr>
        </w:div>
        <w:div w:id="1048411674">
          <w:marLeft w:val="0"/>
          <w:marRight w:val="0"/>
          <w:marTop w:val="0"/>
          <w:marBottom w:val="0"/>
          <w:divBdr>
            <w:top w:val="none" w:sz="0" w:space="0" w:color="auto"/>
            <w:left w:val="none" w:sz="0" w:space="0" w:color="auto"/>
            <w:bottom w:val="none" w:sz="0" w:space="0" w:color="auto"/>
            <w:right w:val="none" w:sz="0" w:space="0" w:color="auto"/>
          </w:divBdr>
        </w:div>
        <w:div w:id="1578393150">
          <w:marLeft w:val="0"/>
          <w:marRight w:val="0"/>
          <w:marTop w:val="0"/>
          <w:marBottom w:val="0"/>
          <w:divBdr>
            <w:top w:val="none" w:sz="0" w:space="0" w:color="auto"/>
            <w:left w:val="none" w:sz="0" w:space="0" w:color="auto"/>
            <w:bottom w:val="none" w:sz="0" w:space="0" w:color="auto"/>
            <w:right w:val="none" w:sz="0" w:space="0" w:color="auto"/>
          </w:divBdr>
        </w:div>
        <w:div w:id="553468831">
          <w:marLeft w:val="0"/>
          <w:marRight w:val="0"/>
          <w:marTop w:val="0"/>
          <w:marBottom w:val="0"/>
          <w:divBdr>
            <w:top w:val="none" w:sz="0" w:space="0" w:color="auto"/>
            <w:left w:val="none" w:sz="0" w:space="0" w:color="auto"/>
            <w:bottom w:val="none" w:sz="0" w:space="0" w:color="auto"/>
            <w:right w:val="none" w:sz="0" w:space="0" w:color="auto"/>
          </w:divBdr>
        </w:div>
        <w:div w:id="1140419846">
          <w:marLeft w:val="0"/>
          <w:marRight w:val="0"/>
          <w:marTop w:val="0"/>
          <w:marBottom w:val="0"/>
          <w:divBdr>
            <w:top w:val="none" w:sz="0" w:space="0" w:color="auto"/>
            <w:left w:val="none" w:sz="0" w:space="0" w:color="auto"/>
            <w:bottom w:val="none" w:sz="0" w:space="0" w:color="auto"/>
            <w:right w:val="none" w:sz="0" w:space="0" w:color="auto"/>
          </w:divBdr>
        </w:div>
        <w:div w:id="452209412">
          <w:marLeft w:val="0"/>
          <w:marRight w:val="0"/>
          <w:marTop w:val="0"/>
          <w:marBottom w:val="0"/>
          <w:divBdr>
            <w:top w:val="none" w:sz="0" w:space="0" w:color="auto"/>
            <w:left w:val="none" w:sz="0" w:space="0" w:color="auto"/>
            <w:bottom w:val="none" w:sz="0" w:space="0" w:color="auto"/>
            <w:right w:val="none" w:sz="0" w:space="0" w:color="auto"/>
          </w:divBdr>
        </w:div>
        <w:div w:id="1291403891">
          <w:marLeft w:val="0"/>
          <w:marRight w:val="0"/>
          <w:marTop w:val="0"/>
          <w:marBottom w:val="0"/>
          <w:divBdr>
            <w:top w:val="none" w:sz="0" w:space="0" w:color="auto"/>
            <w:left w:val="none" w:sz="0" w:space="0" w:color="auto"/>
            <w:bottom w:val="none" w:sz="0" w:space="0" w:color="auto"/>
            <w:right w:val="none" w:sz="0" w:space="0" w:color="auto"/>
          </w:divBdr>
        </w:div>
        <w:div w:id="1645770180">
          <w:marLeft w:val="0"/>
          <w:marRight w:val="0"/>
          <w:marTop w:val="0"/>
          <w:marBottom w:val="0"/>
          <w:divBdr>
            <w:top w:val="none" w:sz="0" w:space="0" w:color="auto"/>
            <w:left w:val="none" w:sz="0" w:space="0" w:color="auto"/>
            <w:bottom w:val="none" w:sz="0" w:space="0" w:color="auto"/>
            <w:right w:val="none" w:sz="0" w:space="0" w:color="auto"/>
          </w:divBdr>
        </w:div>
        <w:div w:id="106462897">
          <w:marLeft w:val="0"/>
          <w:marRight w:val="0"/>
          <w:marTop w:val="0"/>
          <w:marBottom w:val="0"/>
          <w:divBdr>
            <w:top w:val="none" w:sz="0" w:space="0" w:color="auto"/>
            <w:left w:val="none" w:sz="0" w:space="0" w:color="auto"/>
            <w:bottom w:val="none" w:sz="0" w:space="0" w:color="auto"/>
            <w:right w:val="none" w:sz="0" w:space="0" w:color="auto"/>
          </w:divBdr>
        </w:div>
        <w:div w:id="1980071477">
          <w:marLeft w:val="0"/>
          <w:marRight w:val="0"/>
          <w:marTop w:val="0"/>
          <w:marBottom w:val="0"/>
          <w:divBdr>
            <w:top w:val="none" w:sz="0" w:space="0" w:color="auto"/>
            <w:left w:val="none" w:sz="0" w:space="0" w:color="auto"/>
            <w:bottom w:val="none" w:sz="0" w:space="0" w:color="auto"/>
            <w:right w:val="none" w:sz="0" w:space="0" w:color="auto"/>
          </w:divBdr>
        </w:div>
        <w:div w:id="1384907958">
          <w:marLeft w:val="0"/>
          <w:marRight w:val="0"/>
          <w:marTop w:val="0"/>
          <w:marBottom w:val="0"/>
          <w:divBdr>
            <w:top w:val="none" w:sz="0" w:space="0" w:color="auto"/>
            <w:left w:val="none" w:sz="0" w:space="0" w:color="auto"/>
            <w:bottom w:val="none" w:sz="0" w:space="0" w:color="auto"/>
            <w:right w:val="none" w:sz="0" w:space="0" w:color="auto"/>
          </w:divBdr>
        </w:div>
        <w:div w:id="1393894717">
          <w:marLeft w:val="0"/>
          <w:marRight w:val="0"/>
          <w:marTop w:val="0"/>
          <w:marBottom w:val="0"/>
          <w:divBdr>
            <w:top w:val="none" w:sz="0" w:space="0" w:color="auto"/>
            <w:left w:val="none" w:sz="0" w:space="0" w:color="auto"/>
            <w:bottom w:val="none" w:sz="0" w:space="0" w:color="auto"/>
            <w:right w:val="none" w:sz="0" w:space="0" w:color="auto"/>
          </w:divBdr>
        </w:div>
        <w:div w:id="583490251">
          <w:marLeft w:val="0"/>
          <w:marRight w:val="0"/>
          <w:marTop w:val="0"/>
          <w:marBottom w:val="0"/>
          <w:divBdr>
            <w:top w:val="none" w:sz="0" w:space="0" w:color="auto"/>
            <w:left w:val="none" w:sz="0" w:space="0" w:color="auto"/>
            <w:bottom w:val="none" w:sz="0" w:space="0" w:color="auto"/>
            <w:right w:val="none" w:sz="0" w:space="0" w:color="auto"/>
          </w:divBdr>
        </w:div>
        <w:div w:id="1152796878">
          <w:marLeft w:val="0"/>
          <w:marRight w:val="0"/>
          <w:marTop w:val="0"/>
          <w:marBottom w:val="0"/>
          <w:divBdr>
            <w:top w:val="none" w:sz="0" w:space="0" w:color="auto"/>
            <w:left w:val="none" w:sz="0" w:space="0" w:color="auto"/>
            <w:bottom w:val="none" w:sz="0" w:space="0" w:color="auto"/>
            <w:right w:val="none" w:sz="0" w:space="0" w:color="auto"/>
          </w:divBdr>
        </w:div>
        <w:div w:id="329724367">
          <w:marLeft w:val="0"/>
          <w:marRight w:val="0"/>
          <w:marTop w:val="0"/>
          <w:marBottom w:val="0"/>
          <w:divBdr>
            <w:top w:val="none" w:sz="0" w:space="0" w:color="auto"/>
            <w:left w:val="none" w:sz="0" w:space="0" w:color="auto"/>
            <w:bottom w:val="none" w:sz="0" w:space="0" w:color="auto"/>
            <w:right w:val="none" w:sz="0" w:space="0" w:color="auto"/>
          </w:divBdr>
        </w:div>
        <w:div w:id="1618021972">
          <w:marLeft w:val="0"/>
          <w:marRight w:val="0"/>
          <w:marTop w:val="0"/>
          <w:marBottom w:val="0"/>
          <w:divBdr>
            <w:top w:val="none" w:sz="0" w:space="0" w:color="auto"/>
            <w:left w:val="none" w:sz="0" w:space="0" w:color="auto"/>
            <w:bottom w:val="none" w:sz="0" w:space="0" w:color="auto"/>
            <w:right w:val="none" w:sz="0" w:space="0" w:color="auto"/>
          </w:divBdr>
        </w:div>
        <w:div w:id="973289179">
          <w:marLeft w:val="0"/>
          <w:marRight w:val="0"/>
          <w:marTop w:val="0"/>
          <w:marBottom w:val="0"/>
          <w:divBdr>
            <w:top w:val="none" w:sz="0" w:space="0" w:color="auto"/>
            <w:left w:val="none" w:sz="0" w:space="0" w:color="auto"/>
            <w:bottom w:val="none" w:sz="0" w:space="0" w:color="auto"/>
            <w:right w:val="none" w:sz="0" w:space="0" w:color="auto"/>
          </w:divBdr>
        </w:div>
        <w:div w:id="2112818994">
          <w:marLeft w:val="0"/>
          <w:marRight w:val="0"/>
          <w:marTop w:val="0"/>
          <w:marBottom w:val="0"/>
          <w:divBdr>
            <w:top w:val="none" w:sz="0" w:space="0" w:color="auto"/>
            <w:left w:val="none" w:sz="0" w:space="0" w:color="auto"/>
            <w:bottom w:val="none" w:sz="0" w:space="0" w:color="auto"/>
            <w:right w:val="none" w:sz="0" w:space="0" w:color="auto"/>
          </w:divBdr>
        </w:div>
        <w:div w:id="2010518700">
          <w:marLeft w:val="0"/>
          <w:marRight w:val="0"/>
          <w:marTop w:val="0"/>
          <w:marBottom w:val="0"/>
          <w:divBdr>
            <w:top w:val="none" w:sz="0" w:space="0" w:color="auto"/>
            <w:left w:val="none" w:sz="0" w:space="0" w:color="auto"/>
            <w:bottom w:val="none" w:sz="0" w:space="0" w:color="auto"/>
            <w:right w:val="none" w:sz="0" w:space="0" w:color="auto"/>
          </w:divBdr>
        </w:div>
        <w:div w:id="218711420">
          <w:marLeft w:val="0"/>
          <w:marRight w:val="0"/>
          <w:marTop w:val="0"/>
          <w:marBottom w:val="0"/>
          <w:divBdr>
            <w:top w:val="none" w:sz="0" w:space="0" w:color="auto"/>
            <w:left w:val="none" w:sz="0" w:space="0" w:color="auto"/>
            <w:bottom w:val="none" w:sz="0" w:space="0" w:color="auto"/>
            <w:right w:val="none" w:sz="0" w:space="0" w:color="auto"/>
          </w:divBdr>
        </w:div>
        <w:div w:id="1071736602">
          <w:marLeft w:val="0"/>
          <w:marRight w:val="0"/>
          <w:marTop w:val="0"/>
          <w:marBottom w:val="0"/>
          <w:divBdr>
            <w:top w:val="none" w:sz="0" w:space="0" w:color="auto"/>
            <w:left w:val="none" w:sz="0" w:space="0" w:color="auto"/>
            <w:bottom w:val="none" w:sz="0" w:space="0" w:color="auto"/>
            <w:right w:val="none" w:sz="0" w:space="0" w:color="auto"/>
          </w:divBdr>
        </w:div>
        <w:div w:id="77337084">
          <w:marLeft w:val="0"/>
          <w:marRight w:val="0"/>
          <w:marTop w:val="0"/>
          <w:marBottom w:val="0"/>
          <w:divBdr>
            <w:top w:val="none" w:sz="0" w:space="0" w:color="auto"/>
            <w:left w:val="none" w:sz="0" w:space="0" w:color="auto"/>
            <w:bottom w:val="none" w:sz="0" w:space="0" w:color="auto"/>
            <w:right w:val="none" w:sz="0" w:space="0" w:color="auto"/>
          </w:divBdr>
        </w:div>
        <w:div w:id="1793402865">
          <w:marLeft w:val="0"/>
          <w:marRight w:val="0"/>
          <w:marTop w:val="0"/>
          <w:marBottom w:val="0"/>
          <w:divBdr>
            <w:top w:val="none" w:sz="0" w:space="0" w:color="auto"/>
            <w:left w:val="none" w:sz="0" w:space="0" w:color="auto"/>
            <w:bottom w:val="none" w:sz="0" w:space="0" w:color="auto"/>
            <w:right w:val="none" w:sz="0" w:space="0" w:color="auto"/>
          </w:divBdr>
        </w:div>
        <w:div w:id="1863858280">
          <w:marLeft w:val="0"/>
          <w:marRight w:val="0"/>
          <w:marTop w:val="0"/>
          <w:marBottom w:val="0"/>
          <w:divBdr>
            <w:top w:val="none" w:sz="0" w:space="0" w:color="auto"/>
            <w:left w:val="none" w:sz="0" w:space="0" w:color="auto"/>
            <w:bottom w:val="none" w:sz="0" w:space="0" w:color="auto"/>
            <w:right w:val="none" w:sz="0" w:space="0" w:color="auto"/>
          </w:divBdr>
        </w:div>
        <w:div w:id="1974754668">
          <w:marLeft w:val="0"/>
          <w:marRight w:val="0"/>
          <w:marTop w:val="0"/>
          <w:marBottom w:val="0"/>
          <w:divBdr>
            <w:top w:val="none" w:sz="0" w:space="0" w:color="auto"/>
            <w:left w:val="none" w:sz="0" w:space="0" w:color="auto"/>
            <w:bottom w:val="none" w:sz="0" w:space="0" w:color="auto"/>
            <w:right w:val="none" w:sz="0" w:space="0" w:color="auto"/>
          </w:divBdr>
        </w:div>
        <w:div w:id="370809138">
          <w:marLeft w:val="0"/>
          <w:marRight w:val="0"/>
          <w:marTop w:val="0"/>
          <w:marBottom w:val="0"/>
          <w:divBdr>
            <w:top w:val="none" w:sz="0" w:space="0" w:color="auto"/>
            <w:left w:val="none" w:sz="0" w:space="0" w:color="auto"/>
            <w:bottom w:val="none" w:sz="0" w:space="0" w:color="auto"/>
            <w:right w:val="none" w:sz="0" w:space="0" w:color="auto"/>
          </w:divBdr>
        </w:div>
        <w:div w:id="755369201">
          <w:marLeft w:val="0"/>
          <w:marRight w:val="0"/>
          <w:marTop w:val="0"/>
          <w:marBottom w:val="0"/>
          <w:divBdr>
            <w:top w:val="none" w:sz="0" w:space="0" w:color="auto"/>
            <w:left w:val="none" w:sz="0" w:space="0" w:color="auto"/>
            <w:bottom w:val="none" w:sz="0" w:space="0" w:color="auto"/>
            <w:right w:val="none" w:sz="0" w:space="0" w:color="auto"/>
          </w:divBdr>
        </w:div>
        <w:div w:id="664481182">
          <w:marLeft w:val="0"/>
          <w:marRight w:val="0"/>
          <w:marTop w:val="0"/>
          <w:marBottom w:val="0"/>
          <w:divBdr>
            <w:top w:val="none" w:sz="0" w:space="0" w:color="auto"/>
            <w:left w:val="none" w:sz="0" w:space="0" w:color="auto"/>
            <w:bottom w:val="none" w:sz="0" w:space="0" w:color="auto"/>
            <w:right w:val="none" w:sz="0" w:space="0" w:color="auto"/>
          </w:divBdr>
        </w:div>
        <w:div w:id="319626056">
          <w:marLeft w:val="0"/>
          <w:marRight w:val="0"/>
          <w:marTop w:val="0"/>
          <w:marBottom w:val="0"/>
          <w:divBdr>
            <w:top w:val="none" w:sz="0" w:space="0" w:color="auto"/>
            <w:left w:val="none" w:sz="0" w:space="0" w:color="auto"/>
            <w:bottom w:val="none" w:sz="0" w:space="0" w:color="auto"/>
            <w:right w:val="none" w:sz="0" w:space="0" w:color="auto"/>
          </w:divBdr>
        </w:div>
        <w:div w:id="971792971">
          <w:marLeft w:val="0"/>
          <w:marRight w:val="0"/>
          <w:marTop w:val="0"/>
          <w:marBottom w:val="0"/>
          <w:divBdr>
            <w:top w:val="none" w:sz="0" w:space="0" w:color="auto"/>
            <w:left w:val="none" w:sz="0" w:space="0" w:color="auto"/>
            <w:bottom w:val="none" w:sz="0" w:space="0" w:color="auto"/>
            <w:right w:val="none" w:sz="0" w:space="0" w:color="auto"/>
          </w:divBdr>
        </w:div>
        <w:div w:id="1994330678">
          <w:marLeft w:val="0"/>
          <w:marRight w:val="0"/>
          <w:marTop w:val="0"/>
          <w:marBottom w:val="0"/>
          <w:divBdr>
            <w:top w:val="none" w:sz="0" w:space="0" w:color="auto"/>
            <w:left w:val="none" w:sz="0" w:space="0" w:color="auto"/>
            <w:bottom w:val="none" w:sz="0" w:space="0" w:color="auto"/>
            <w:right w:val="none" w:sz="0" w:space="0" w:color="auto"/>
          </w:divBdr>
        </w:div>
        <w:div w:id="468324420">
          <w:marLeft w:val="0"/>
          <w:marRight w:val="0"/>
          <w:marTop w:val="0"/>
          <w:marBottom w:val="0"/>
          <w:divBdr>
            <w:top w:val="none" w:sz="0" w:space="0" w:color="auto"/>
            <w:left w:val="none" w:sz="0" w:space="0" w:color="auto"/>
            <w:bottom w:val="none" w:sz="0" w:space="0" w:color="auto"/>
            <w:right w:val="none" w:sz="0" w:space="0" w:color="auto"/>
          </w:divBdr>
        </w:div>
        <w:div w:id="227157652">
          <w:marLeft w:val="0"/>
          <w:marRight w:val="0"/>
          <w:marTop w:val="0"/>
          <w:marBottom w:val="0"/>
          <w:divBdr>
            <w:top w:val="none" w:sz="0" w:space="0" w:color="auto"/>
            <w:left w:val="none" w:sz="0" w:space="0" w:color="auto"/>
            <w:bottom w:val="none" w:sz="0" w:space="0" w:color="auto"/>
            <w:right w:val="none" w:sz="0" w:space="0" w:color="auto"/>
          </w:divBdr>
        </w:div>
        <w:div w:id="461509243">
          <w:marLeft w:val="0"/>
          <w:marRight w:val="0"/>
          <w:marTop w:val="0"/>
          <w:marBottom w:val="0"/>
          <w:divBdr>
            <w:top w:val="none" w:sz="0" w:space="0" w:color="auto"/>
            <w:left w:val="none" w:sz="0" w:space="0" w:color="auto"/>
            <w:bottom w:val="none" w:sz="0" w:space="0" w:color="auto"/>
            <w:right w:val="none" w:sz="0" w:space="0" w:color="auto"/>
          </w:divBdr>
        </w:div>
        <w:div w:id="111483482">
          <w:marLeft w:val="0"/>
          <w:marRight w:val="0"/>
          <w:marTop w:val="0"/>
          <w:marBottom w:val="0"/>
          <w:divBdr>
            <w:top w:val="none" w:sz="0" w:space="0" w:color="auto"/>
            <w:left w:val="none" w:sz="0" w:space="0" w:color="auto"/>
            <w:bottom w:val="none" w:sz="0" w:space="0" w:color="auto"/>
            <w:right w:val="none" w:sz="0" w:space="0" w:color="auto"/>
          </w:divBdr>
        </w:div>
        <w:div w:id="242180055">
          <w:marLeft w:val="0"/>
          <w:marRight w:val="0"/>
          <w:marTop w:val="0"/>
          <w:marBottom w:val="0"/>
          <w:divBdr>
            <w:top w:val="none" w:sz="0" w:space="0" w:color="auto"/>
            <w:left w:val="none" w:sz="0" w:space="0" w:color="auto"/>
            <w:bottom w:val="none" w:sz="0" w:space="0" w:color="auto"/>
            <w:right w:val="none" w:sz="0" w:space="0" w:color="auto"/>
          </w:divBdr>
        </w:div>
        <w:div w:id="1675572592">
          <w:marLeft w:val="0"/>
          <w:marRight w:val="0"/>
          <w:marTop w:val="0"/>
          <w:marBottom w:val="0"/>
          <w:divBdr>
            <w:top w:val="none" w:sz="0" w:space="0" w:color="auto"/>
            <w:left w:val="none" w:sz="0" w:space="0" w:color="auto"/>
            <w:bottom w:val="none" w:sz="0" w:space="0" w:color="auto"/>
            <w:right w:val="none" w:sz="0" w:space="0" w:color="auto"/>
          </w:divBdr>
        </w:div>
        <w:div w:id="846023886">
          <w:marLeft w:val="0"/>
          <w:marRight w:val="0"/>
          <w:marTop w:val="0"/>
          <w:marBottom w:val="0"/>
          <w:divBdr>
            <w:top w:val="none" w:sz="0" w:space="0" w:color="auto"/>
            <w:left w:val="none" w:sz="0" w:space="0" w:color="auto"/>
            <w:bottom w:val="none" w:sz="0" w:space="0" w:color="auto"/>
            <w:right w:val="none" w:sz="0" w:space="0" w:color="auto"/>
          </w:divBdr>
        </w:div>
        <w:div w:id="668826941">
          <w:marLeft w:val="0"/>
          <w:marRight w:val="0"/>
          <w:marTop w:val="0"/>
          <w:marBottom w:val="0"/>
          <w:divBdr>
            <w:top w:val="none" w:sz="0" w:space="0" w:color="auto"/>
            <w:left w:val="none" w:sz="0" w:space="0" w:color="auto"/>
            <w:bottom w:val="none" w:sz="0" w:space="0" w:color="auto"/>
            <w:right w:val="none" w:sz="0" w:space="0" w:color="auto"/>
          </w:divBdr>
        </w:div>
        <w:div w:id="811092591">
          <w:marLeft w:val="0"/>
          <w:marRight w:val="0"/>
          <w:marTop w:val="0"/>
          <w:marBottom w:val="0"/>
          <w:divBdr>
            <w:top w:val="none" w:sz="0" w:space="0" w:color="auto"/>
            <w:left w:val="none" w:sz="0" w:space="0" w:color="auto"/>
            <w:bottom w:val="none" w:sz="0" w:space="0" w:color="auto"/>
            <w:right w:val="none" w:sz="0" w:space="0" w:color="auto"/>
          </w:divBdr>
        </w:div>
        <w:div w:id="460347795">
          <w:marLeft w:val="0"/>
          <w:marRight w:val="0"/>
          <w:marTop w:val="0"/>
          <w:marBottom w:val="0"/>
          <w:divBdr>
            <w:top w:val="none" w:sz="0" w:space="0" w:color="auto"/>
            <w:left w:val="none" w:sz="0" w:space="0" w:color="auto"/>
            <w:bottom w:val="none" w:sz="0" w:space="0" w:color="auto"/>
            <w:right w:val="none" w:sz="0" w:space="0" w:color="auto"/>
          </w:divBdr>
        </w:div>
        <w:div w:id="45692164">
          <w:marLeft w:val="0"/>
          <w:marRight w:val="0"/>
          <w:marTop w:val="0"/>
          <w:marBottom w:val="0"/>
          <w:divBdr>
            <w:top w:val="none" w:sz="0" w:space="0" w:color="auto"/>
            <w:left w:val="none" w:sz="0" w:space="0" w:color="auto"/>
            <w:bottom w:val="none" w:sz="0" w:space="0" w:color="auto"/>
            <w:right w:val="none" w:sz="0" w:space="0" w:color="auto"/>
          </w:divBdr>
        </w:div>
        <w:div w:id="1808933185">
          <w:marLeft w:val="0"/>
          <w:marRight w:val="0"/>
          <w:marTop w:val="0"/>
          <w:marBottom w:val="0"/>
          <w:divBdr>
            <w:top w:val="none" w:sz="0" w:space="0" w:color="auto"/>
            <w:left w:val="none" w:sz="0" w:space="0" w:color="auto"/>
            <w:bottom w:val="none" w:sz="0" w:space="0" w:color="auto"/>
            <w:right w:val="none" w:sz="0" w:space="0" w:color="auto"/>
          </w:divBdr>
        </w:div>
        <w:div w:id="1089277398">
          <w:marLeft w:val="0"/>
          <w:marRight w:val="0"/>
          <w:marTop w:val="0"/>
          <w:marBottom w:val="0"/>
          <w:divBdr>
            <w:top w:val="none" w:sz="0" w:space="0" w:color="auto"/>
            <w:left w:val="none" w:sz="0" w:space="0" w:color="auto"/>
            <w:bottom w:val="none" w:sz="0" w:space="0" w:color="auto"/>
            <w:right w:val="none" w:sz="0" w:space="0" w:color="auto"/>
          </w:divBdr>
        </w:div>
        <w:div w:id="1592858170">
          <w:marLeft w:val="0"/>
          <w:marRight w:val="0"/>
          <w:marTop w:val="0"/>
          <w:marBottom w:val="0"/>
          <w:divBdr>
            <w:top w:val="none" w:sz="0" w:space="0" w:color="auto"/>
            <w:left w:val="none" w:sz="0" w:space="0" w:color="auto"/>
            <w:bottom w:val="none" w:sz="0" w:space="0" w:color="auto"/>
            <w:right w:val="none" w:sz="0" w:space="0" w:color="auto"/>
          </w:divBdr>
        </w:div>
        <w:div w:id="764768849">
          <w:marLeft w:val="0"/>
          <w:marRight w:val="0"/>
          <w:marTop w:val="0"/>
          <w:marBottom w:val="0"/>
          <w:divBdr>
            <w:top w:val="none" w:sz="0" w:space="0" w:color="auto"/>
            <w:left w:val="none" w:sz="0" w:space="0" w:color="auto"/>
            <w:bottom w:val="none" w:sz="0" w:space="0" w:color="auto"/>
            <w:right w:val="none" w:sz="0" w:space="0" w:color="auto"/>
          </w:divBdr>
        </w:div>
        <w:div w:id="897130059">
          <w:marLeft w:val="0"/>
          <w:marRight w:val="0"/>
          <w:marTop w:val="0"/>
          <w:marBottom w:val="0"/>
          <w:divBdr>
            <w:top w:val="none" w:sz="0" w:space="0" w:color="auto"/>
            <w:left w:val="none" w:sz="0" w:space="0" w:color="auto"/>
            <w:bottom w:val="none" w:sz="0" w:space="0" w:color="auto"/>
            <w:right w:val="none" w:sz="0" w:space="0" w:color="auto"/>
          </w:divBdr>
        </w:div>
        <w:div w:id="1060711926">
          <w:marLeft w:val="0"/>
          <w:marRight w:val="0"/>
          <w:marTop w:val="0"/>
          <w:marBottom w:val="0"/>
          <w:divBdr>
            <w:top w:val="none" w:sz="0" w:space="0" w:color="auto"/>
            <w:left w:val="none" w:sz="0" w:space="0" w:color="auto"/>
            <w:bottom w:val="none" w:sz="0" w:space="0" w:color="auto"/>
            <w:right w:val="none" w:sz="0" w:space="0" w:color="auto"/>
          </w:divBdr>
        </w:div>
        <w:div w:id="1528833899">
          <w:marLeft w:val="0"/>
          <w:marRight w:val="0"/>
          <w:marTop w:val="0"/>
          <w:marBottom w:val="0"/>
          <w:divBdr>
            <w:top w:val="none" w:sz="0" w:space="0" w:color="auto"/>
            <w:left w:val="none" w:sz="0" w:space="0" w:color="auto"/>
            <w:bottom w:val="none" w:sz="0" w:space="0" w:color="auto"/>
            <w:right w:val="none" w:sz="0" w:space="0" w:color="auto"/>
          </w:divBdr>
        </w:div>
        <w:div w:id="938951392">
          <w:marLeft w:val="0"/>
          <w:marRight w:val="0"/>
          <w:marTop w:val="0"/>
          <w:marBottom w:val="0"/>
          <w:divBdr>
            <w:top w:val="none" w:sz="0" w:space="0" w:color="auto"/>
            <w:left w:val="none" w:sz="0" w:space="0" w:color="auto"/>
            <w:bottom w:val="none" w:sz="0" w:space="0" w:color="auto"/>
            <w:right w:val="none" w:sz="0" w:space="0" w:color="auto"/>
          </w:divBdr>
        </w:div>
        <w:div w:id="846403556">
          <w:marLeft w:val="0"/>
          <w:marRight w:val="0"/>
          <w:marTop w:val="0"/>
          <w:marBottom w:val="0"/>
          <w:divBdr>
            <w:top w:val="none" w:sz="0" w:space="0" w:color="auto"/>
            <w:left w:val="none" w:sz="0" w:space="0" w:color="auto"/>
            <w:bottom w:val="none" w:sz="0" w:space="0" w:color="auto"/>
            <w:right w:val="none" w:sz="0" w:space="0" w:color="auto"/>
          </w:divBdr>
        </w:div>
        <w:div w:id="285625577">
          <w:marLeft w:val="0"/>
          <w:marRight w:val="0"/>
          <w:marTop w:val="0"/>
          <w:marBottom w:val="0"/>
          <w:divBdr>
            <w:top w:val="none" w:sz="0" w:space="0" w:color="auto"/>
            <w:left w:val="none" w:sz="0" w:space="0" w:color="auto"/>
            <w:bottom w:val="none" w:sz="0" w:space="0" w:color="auto"/>
            <w:right w:val="none" w:sz="0" w:space="0" w:color="auto"/>
          </w:divBdr>
        </w:div>
        <w:div w:id="837228018">
          <w:marLeft w:val="0"/>
          <w:marRight w:val="0"/>
          <w:marTop w:val="0"/>
          <w:marBottom w:val="0"/>
          <w:divBdr>
            <w:top w:val="none" w:sz="0" w:space="0" w:color="auto"/>
            <w:left w:val="none" w:sz="0" w:space="0" w:color="auto"/>
            <w:bottom w:val="none" w:sz="0" w:space="0" w:color="auto"/>
            <w:right w:val="none" w:sz="0" w:space="0" w:color="auto"/>
          </w:divBdr>
        </w:div>
        <w:div w:id="2059627012">
          <w:marLeft w:val="0"/>
          <w:marRight w:val="0"/>
          <w:marTop w:val="0"/>
          <w:marBottom w:val="0"/>
          <w:divBdr>
            <w:top w:val="none" w:sz="0" w:space="0" w:color="auto"/>
            <w:left w:val="none" w:sz="0" w:space="0" w:color="auto"/>
            <w:bottom w:val="none" w:sz="0" w:space="0" w:color="auto"/>
            <w:right w:val="none" w:sz="0" w:space="0" w:color="auto"/>
          </w:divBdr>
        </w:div>
        <w:div w:id="1203060379">
          <w:marLeft w:val="0"/>
          <w:marRight w:val="0"/>
          <w:marTop w:val="0"/>
          <w:marBottom w:val="0"/>
          <w:divBdr>
            <w:top w:val="none" w:sz="0" w:space="0" w:color="auto"/>
            <w:left w:val="none" w:sz="0" w:space="0" w:color="auto"/>
            <w:bottom w:val="none" w:sz="0" w:space="0" w:color="auto"/>
            <w:right w:val="none" w:sz="0" w:space="0" w:color="auto"/>
          </w:divBdr>
        </w:div>
        <w:div w:id="1708992117">
          <w:marLeft w:val="0"/>
          <w:marRight w:val="0"/>
          <w:marTop w:val="0"/>
          <w:marBottom w:val="0"/>
          <w:divBdr>
            <w:top w:val="none" w:sz="0" w:space="0" w:color="auto"/>
            <w:left w:val="none" w:sz="0" w:space="0" w:color="auto"/>
            <w:bottom w:val="none" w:sz="0" w:space="0" w:color="auto"/>
            <w:right w:val="none" w:sz="0" w:space="0" w:color="auto"/>
          </w:divBdr>
        </w:div>
        <w:div w:id="1877086212">
          <w:marLeft w:val="0"/>
          <w:marRight w:val="0"/>
          <w:marTop w:val="0"/>
          <w:marBottom w:val="0"/>
          <w:divBdr>
            <w:top w:val="none" w:sz="0" w:space="0" w:color="auto"/>
            <w:left w:val="none" w:sz="0" w:space="0" w:color="auto"/>
            <w:bottom w:val="none" w:sz="0" w:space="0" w:color="auto"/>
            <w:right w:val="none" w:sz="0" w:space="0" w:color="auto"/>
          </w:divBdr>
        </w:div>
        <w:div w:id="1763263090">
          <w:marLeft w:val="0"/>
          <w:marRight w:val="0"/>
          <w:marTop w:val="0"/>
          <w:marBottom w:val="0"/>
          <w:divBdr>
            <w:top w:val="none" w:sz="0" w:space="0" w:color="auto"/>
            <w:left w:val="none" w:sz="0" w:space="0" w:color="auto"/>
            <w:bottom w:val="none" w:sz="0" w:space="0" w:color="auto"/>
            <w:right w:val="none" w:sz="0" w:space="0" w:color="auto"/>
          </w:divBdr>
        </w:div>
        <w:div w:id="498470658">
          <w:marLeft w:val="0"/>
          <w:marRight w:val="0"/>
          <w:marTop w:val="0"/>
          <w:marBottom w:val="0"/>
          <w:divBdr>
            <w:top w:val="none" w:sz="0" w:space="0" w:color="auto"/>
            <w:left w:val="none" w:sz="0" w:space="0" w:color="auto"/>
            <w:bottom w:val="none" w:sz="0" w:space="0" w:color="auto"/>
            <w:right w:val="none" w:sz="0" w:space="0" w:color="auto"/>
          </w:divBdr>
        </w:div>
        <w:div w:id="1252741372">
          <w:marLeft w:val="0"/>
          <w:marRight w:val="0"/>
          <w:marTop w:val="0"/>
          <w:marBottom w:val="0"/>
          <w:divBdr>
            <w:top w:val="none" w:sz="0" w:space="0" w:color="auto"/>
            <w:left w:val="none" w:sz="0" w:space="0" w:color="auto"/>
            <w:bottom w:val="none" w:sz="0" w:space="0" w:color="auto"/>
            <w:right w:val="none" w:sz="0" w:space="0" w:color="auto"/>
          </w:divBdr>
        </w:div>
        <w:div w:id="2039812090">
          <w:marLeft w:val="0"/>
          <w:marRight w:val="0"/>
          <w:marTop w:val="0"/>
          <w:marBottom w:val="0"/>
          <w:divBdr>
            <w:top w:val="none" w:sz="0" w:space="0" w:color="auto"/>
            <w:left w:val="none" w:sz="0" w:space="0" w:color="auto"/>
            <w:bottom w:val="none" w:sz="0" w:space="0" w:color="auto"/>
            <w:right w:val="none" w:sz="0" w:space="0" w:color="auto"/>
          </w:divBdr>
        </w:div>
        <w:div w:id="13266023">
          <w:marLeft w:val="0"/>
          <w:marRight w:val="0"/>
          <w:marTop w:val="0"/>
          <w:marBottom w:val="0"/>
          <w:divBdr>
            <w:top w:val="none" w:sz="0" w:space="0" w:color="auto"/>
            <w:left w:val="none" w:sz="0" w:space="0" w:color="auto"/>
            <w:bottom w:val="none" w:sz="0" w:space="0" w:color="auto"/>
            <w:right w:val="none" w:sz="0" w:space="0" w:color="auto"/>
          </w:divBdr>
        </w:div>
        <w:div w:id="1336374856">
          <w:marLeft w:val="0"/>
          <w:marRight w:val="0"/>
          <w:marTop w:val="0"/>
          <w:marBottom w:val="0"/>
          <w:divBdr>
            <w:top w:val="none" w:sz="0" w:space="0" w:color="auto"/>
            <w:left w:val="none" w:sz="0" w:space="0" w:color="auto"/>
            <w:bottom w:val="none" w:sz="0" w:space="0" w:color="auto"/>
            <w:right w:val="none" w:sz="0" w:space="0" w:color="auto"/>
          </w:divBdr>
        </w:div>
        <w:div w:id="1502817132">
          <w:marLeft w:val="0"/>
          <w:marRight w:val="0"/>
          <w:marTop w:val="0"/>
          <w:marBottom w:val="0"/>
          <w:divBdr>
            <w:top w:val="none" w:sz="0" w:space="0" w:color="auto"/>
            <w:left w:val="none" w:sz="0" w:space="0" w:color="auto"/>
            <w:bottom w:val="none" w:sz="0" w:space="0" w:color="auto"/>
            <w:right w:val="none" w:sz="0" w:space="0" w:color="auto"/>
          </w:divBdr>
        </w:div>
        <w:div w:id="1348827031">
          <w:marLeft w:val="0"/>
          <w:marRight w:val="0"/>
          <w:marTop w:val="0"/>
          <w:marBottom w:val="0"/>
          <w:divBdr>
            <w:top w:val="none" w:sz="0" w:space="0" w:color="auto"/>
            <w:left w:val="none" w:sz="0" w:space="0" w:color="auto"/>
            <w:bottom w:val="none" w:sz="0" w:space="0" w:color="auto"/>
            <w:right w:val="none" w:sz="0" w:space="0" w:color="auto"/>
          </w:divBdr>
        </w:div>
        <w:div w:id="103110637">
          <w:marLeft w:val="0"/>
          <w:marRight w:val="0"/>
          <w:marTop w:val="0"/>
          <w:marBottom w:val="0"/>
          <w:divBdr>
            <w:top w:val="none" w:sz="0" w:space="0" w:color="auto"/>
            <w:left w:val="none" w:sz="0" w:space="0" w:color="auto"/>
            <w:bottom w:val="none" w:sz="0" w:space="0" w:color="auto"/>
            <w:right w:val="none" w:sz="0" w:space="0" w:color="auto"/>
          </w:divBdr>
        </w:div>
        <w:div w:id="799029483">
          <w:marLeft w:val="0"/>
          <w:marRight w:val="0"/>
          <w:marTop w:val="0"/>
          <w:marBottom w:val="0"/>
          <w:divBdr>
            <w:top w:val="none" w:sz="0" w:space="0" w:color="auto"/>
            <w:left w:val="none" w:sz="0" w:space="0" w:color="auto"/>
            <w:bottom w:val="none" w:sz="0" w:space="0" w:color="auto"/>
            <w:right w:val="none" w:sz="0" w:space="0" w:color="auto"/>
          </w:divBdr>
        </w:div>
        <w:div w:id="593319805">
          <w:marLeft w:val="0"/>
          <w:marRight w:val="0"/>
          <w:marTop w:val="0"/>
          <w:marBottom w:val="0"/>
          <w:divBdr>
            <w:top w:val="none" w:sz="0" w:space="0" w:color="auto"/>
            <w:left w:val="none" w:sz="0" w:space="0" w:color="auto"/>
            <w:bottom w:val="none" w:sz="0" w:space="0" w:color="auto"/>
            <w:right w:val="none" w:sz="0" w:space="0" w:color="auto"/>
          </w:divBdr>
        </w:div>
        <w:div w:id="5256444">
          <w:marLeft w:val="0"/>
          <w:marRight w:val="0"/>
          <w:marTop w:val="0"/>
          <w:marBottom w:val="0"/>
          <w:divBdr>
            <w:top w:val="none" w:sz="0" w:space="0" w:color="auto"/>
            <w:left w:val="none" w:sz="0" w:space="0" w:color="auto"/>
            <w:bottom w:val="none" w:sz="0" w:space="0" w:color="auto"/>
            <w:right w:val="none" w:sz="0" w:space="0" w:color="auto"/>
          </w:divBdr>
        </w:div>
        <w:div w:id="927274254">
          <w:marLeft w:val="0"/>
          <w:marRight w:val="0"/>
          <w:marTop w:val="0"/>
          <w:marBottom w:val="0"/>
          <w:divBdr>
            <w:top w:val="none" w:sz="0" w:space="0" w:color="auto"/>
            <w:left w:val="none" w:sz="0" w:space="0" w:color="auto"/>
            <w:bottom w:val="none" w:sz="0" w:space="0" w:color="auto"/>
            <w:right w:val="none" w:sz="0" w:space="0" w:color="auto"/>
          </w:divBdr>
        </w:div>
        <w:div w:id="1192573062">
          <w:marLeft w:val="0"/>
          <w:marRight w:val="0"/>
          <w:marTop w:val="0"/>
          <w:marBottom w:val="0"/>
          <w:divBdr>
            <w:top w:val="none" w:sz="0" w:space="0" w:color="auto"/>
            <w:left w:val="none" w:sz="0" w:space="0" w:color="auto"/>
            <w:bottom w:val="none" w:sz="0" w:space="0" w:color="auto"/>
            <w:right w:val="none" w:sz="0" w:space="0" w:color="auto"/>
          </w:divBdr>
        </w:div>
        <w:div w:id="34087563">
          <w:marLeft w:val="0"/>
          <w:marRight w:val="0"/>
          <w:marTop w:val="0"/>
          <w:marBottom w:val="0"/>
          <w:divBdr>
            <w:top w:val="none" w:sz="0" w:space="0" w:color="auto"/>
            <w:left w:val="none" w:sz="0" w:space="0" w:color="auto"/>
            <w:bottom w:val="none" w:sz="0" w:space="0" w:color="auto"/>
            <w:right w:val="none" w:sz="0" w:space="0" w:color="auto"/>
          </w:divBdr>
        </w:div>
        <w:div w:id="924269313">
          <w:marLeft w:val="0"/>
          <w:marRight w:val="0"/>
          <w:marTop w:val="0"/>
          <w:marBottom w:val="0"/>
          <w:divBdr>
            <w:top w:val="none" w:sz="0" w:space="0" w:color="auto"/>
            <w:left w:val="none" w:sz="0" w:space="0" w:color="auto"/>
            <w:bottom w:val="none" w:sz="0" w:space="0" w:color="auto"/>
            <w:right w:val="none" w:sz="0" w:space="0" w:color="auto"/>
          </w:divBdr>
        </w:div>
        <w:div w:id="1056271323">
          <w:marLeft w:val="0"/>
          <w:marRight w:val="0"/>
          <w:marTop w:val="0"/>
          <w:marBottom w:val="0"/>
          <w:divBdr>
            <w:top w:val="none" w:sz="0" w:space="0" w:color="auto"/>
            <w:left w:val="none" w:sz="0" w:space="0" w:color="auto"/>
            <w:bottom w:val="none" w:sz="0" w:space="0" w:color="auto"/>
            <w:right w:val="none" w:sz="0" w:space="0" w:color="auto"/>
          </w:divBdr>
        </w:div>
        <w:div w:id="1488205264">
          <w:marLeft w:val="0"/>
          <w:marRight w:val="0"/>
          <w:marTop w:val="0"/>
          <w:marBottom w:val="0"/>
          <w:divBdr>
            <w:top w:val="none" w:sz="0" w:space="0" w:color="auto"/>
            <w:left w:val="none" w:sz="0" w:space="0" w:color="auto"/>
            <w:bottom w:val="none" w:sz="0" w:space="0" w:color="auto"/>
            <w:right w:val="none" w:sz="0" w:space="0" w:color="auto"/>
          </w:divBdr>
        </w:div>
        <w:div w:id="1931232486">
          <w:marLeft w:val="0"/>
          <w:marRight w:val="0"/>
          <w:marTop w:val="0"/>
          <w:marBottom w:val="0"/>
          <w:divBdr>
            <w:top w:val="none" w:sz="0" w:space="0" w:color="auto"/>
            <w:left w:val="none" w:sz="0" w:space="0" w:color="auto"/>
            <w:bottom w:val="none" w:sz="0" w:space="0" w:color="auto"/>
            <w:right w:val="none" w:sz="0" w:space="0" w:color="auto"/>
          </w:divBdr>
        </w:div>
        <w:div w:id="893202638">
          <w:marLeft w:val="0"/>
          <w:marRight w:val="0"/>
          <w:marTop w:val="0"/>
          <w:marBottom w:val="0"/>
          <w:divBdr>
            <w:top w:val="none" w:sz="0" w:space="0" w:color="auto"/>
            <w:left w:val="none" w:sz="0" w:space="0" w:color="auto"/>
            <w:bottom w:val="none" w:sz="0" w:space="0" w:color="auto"/>
            <w:right w:val="none" w:sz="0" w:space="0" w:color="auto"/>
          </w:divBdr>
        </w:div>
        <w:div w:id="1906259369">
          <w:marLeft w:val="0"/>
          <w:marRight w:val="0"/>
          <w:marTop w:val="0"/>
          <w:marBottom w:val="0"/>
          <w:divBdr>
            <w:top w:val="none" w:sz="0" w:space="0" w:color="auto"/>
            <w:left w:val="none" w:sz="0" w:space="0" w:color="auto"/>
            <w:bottom w:val="none" w:sz="0" w:space="0" w:color="auto"/>
            <w:right w:val="none" w:sz="0" w:space="0" w:color="auto"/>
          </w:divBdr>
        </w:div>
        <w:div w:id="982275802">
          <w:marLeft w:val="0"/>
          <w:marRight w:val="0"/>
          <w:marTop w:val="0"/>
          <w:marBottom w:val="0"/>
          <w:divBdr>
            <w:top w:val="none" w:sz="0" w:space="0" w:color="auto"/>
            <w:left w:val="none" w:sz="0" w:space="0" w:color="auto"/>
            <w:bottom w:val="none" w:sz="0" w:space="0" w:color="auto"/>
            <w:right w:val="none" w:sz="0" w:space="0" w:color="auto"/>
          </w:divBdr>
        </w:div>
        <w:div w:id="2039895204">
          <w:marLeft w:val="0"/>
          <w:marRight w:val="0"/>
          <w:marTop w:val="0"/>
          <w:marBottom w:val="0"/>
          <w:divBdr>
            <w:top w:val="none" w:sz="0" w:space="0" w:color="auto"/>
            <w:left w:val="none" w:sz="0" w:space="0" w:color="auto"/>
            <w:bottom w:val="none" w:sz="0" w:space="0" w:color="auto"/>
            <w:right w:val="none" w:sz="0" w:space="0" w:color="auto"/>
          </w:divBdr>
        </w:div>
        <w:div w:id="701631159">
          <w:marLeft w:val="0"/>
          <w:marRight w:val="0"/>
          <w:marTop w:val="0"/>
          <w:marBottom w:val="0"/>
          <w:divBdr>
            <w:top w:val="none" w:sz="0" w:space="0" w:color="auto"/>
            <w:left w:val="none" w:sz="0" w:space="0" w:color="auto"/>
            <w:bottom w:val="none" w:sz="0" w:space="0" w:color="auto"/>
            <w:right w:val="none" w:sz="0" w:space="0" w:color="auto"/>
          </w:divBdr>
        </w:div>
        <w:div w:id="636027629">
          <w:marLeft w:val="0"/>
          <w:marRight w:val="0"/>
          <w:marTop w:val="0"/>
          <w:marBottom w:val="0"/>
          <w:divBdr>
            <w:top w:val="none" w:sz="0" w:space="0" w:color="auto"/>
            <w:left w:val="none" w:sz="0" w:space="0" w:color="auto"/>
            <w:bottom w:val="none" w:sz="0" w:space="0" w:color="auto"/>
            <w:right w:val="none" w:sz="0" w:space="0" w:color="auto"/>
          </w:divBdr>
        </w:div>
        <w:div w:id="1373535143">
          <w:marLeft w:val="0"/>
          <w:marRight w:val="0"/>
          <w:marTop w:val="0"/>
          <w:marBottom w:val="0"/>
          <w:divBdr>
            <w:top w:val="none" w:sz="0" w:space="0" w:color="auto"/>
            <w:left w:val="none" w:sz="0" w:space="0" w:color="auto"/>
            <w:bottom w:val="none" w:sz="0" w:space="0" w:color="auto"/>
            <w:right w:val="none" w:sz="0" w:space="0" w:color="auto"/>
          </w:divBdr>
        </w:div>
        <w:div w:id="1518732578">
          <w:marLeft w:val="0"/>
          <w:marRight w:val="0"/>
          <w:marTop w:val="0"/>
          <w:marBottom w:val="0"/>
          <w:divBdr>
            <w:top w:val="none" w:sz="0" w:space="0" w:color="auto"/>
            <w:left w:val="none" w:sz="0" w:space="0" w:color="auto"/>
            <w:bottom w:val="none" w:sz="0" w:space="0" w:color="auto"/>
            <w:right w:val="none" w:sz="0" w:space="0" w:color="auto"/>
          </w:divBdr>
        </w:div>
        <w:div w:id="1994022609">
          <w:marLeft w:val="0"/>
          <w:marRight w:val="0"/>
          <w:marTop w:val="0"/>
          <w:marBottom w:val="0"/>
          <w:divBdr>
            <w:top w:val="none" w:sz="0" w:space="0" w:color="auto"/>
            <w:left w:val="none" w:sz="0" w:space="0" w:color="auto"/>
            <w:bottom w:val="none" w:sz="0" w:space="0" w:color="auto"/>
            <w:right w:val="none" w:sz="0" w:space="0" w:color="auto"/>
          </w:divBdr>
        </w:div>
        <w:div w:id="370153426">
          <w:marLeft w:val="0"/>
          <w:marRight w:val="0"/>
          <w:marTop w:val="0"/>
          <w:marBottom w:val="0"/>
          <w:divBdr>
            <w:top w:val="none" w:sz="0" w:space="0" w:color="auto"/>
            <w:left w:val="none" w:sz="0" w:space="0" w:color="auto"/>
            <w:bottom w:val="none" w:sz="0" w:space="0" w:color="auto"/>
            <w:right w:val="none" w:sz="0" w:space="0" w:color="auto"/>
          </w:divBdr>
        </w:div>
        <w:div w:id="1338733182">
          <w:marLeft w:val="0"/>
          <w:marRight w:val="0"/>
          <w:marTop w:val="0"/>
          <w:marBottom w:val="0"/>
          <w:divBdr>
            <w:top w:val="none" w:sz="0" w:space="0" w:color="auto"/>
            <w:left w:val="none" w:sz="0" w:space="0" w:color="auto"/>
            <w:bottom w:val="none" w:sz="0" w:space="0" w:color="auto"/>
            <w:right w:val="none" w:sz="0" w:space="0" w:color="auto"/>
          </w:divBdr>
        </w:div>
        <w:div w:id="1947348195">
          <w:marLeft w:val="0"/>
          <w:marRight w:val="0"/>
          <w:marTop w:val="0"/>
          <w:marBottom w:val="0"/>
          <w:divBdr>
            <w:top w:val="none" w:sz="0" w:space="0" w:color="auto"/>
            <w:left w:val="none" w:sz="0" w:space="0" w:color="auto"/>
            <w:bottom w:val="none" w:sz="0" w:space="0" w:color="auto"/>
            <w:right w:val="none" w:sz="0" w:space="0" w:color="auto"/>
          </w:divBdr>
        </w:div>
        <w:div w:id="362053072">
          <w:marLeft w:val="0"/>
          <w:marRight w:val="0"/>
          <w:marTop w:val="0"/>
          <w:marBottom w:val="0"/>
          <w:divBdr>
            <w:top w:val="none" w:sz="0" w:space="0" w:color="auto"/>
            <w:left w:val="none" w:sz="0" w:space="0" w:color="auto"/>
            <w:bottom w:val="none" w:sz="0" w:space="0" w:color="auto"/>
            <w:right w:val="none" w:sz="0" w:space="0" w:color="auto"/>
          </w:divBdr>
        </w:div>
        <w:div w:id="1426920085">
          <w:marLeft w:val="0"/>
          <w:marRight w:val="0"/>
          <w:marTop w:val="0"/>
          <w:marBottom w:val="0"/>
          <w:divBdr>
            <w:top w:val="none" w:sz="0" w:space="0" w:color="auto"/>
            <w:left w:val="none" w:sz="0" w:space="0" w:color="auto"/>
            <w:bottom w:val="none" w:sz="0" w:space="0" w:color="auto"/>
            <w:right w:val="none" w:sz="0" w:space="0" w:color="auto"/>
          </w:divBdr>
        </w:div>
      </w:divsChild>
    </w:div>
    <w:div w:id="1953781975">
      <w:bodyDiv w:val="1"/>
      <w:marLeft w:val="0"/>
      <w:marRight w:val="0"/>
      <w:marTop w:val="0"/>
      <w:marBottom w:val="0"/>
      <w:divBdr>
        <w:top w:val="none" w:sz="0" w:space="0" w:color="auto"/>
        <w:left w:val="none" w:sz="0" w:space="0" w:color="auto"/>
        <w:bottom w:val="none" w:sz="0" w:space="0" w:color="auto"/>
        <w:right w:val="none" w:sz="0" w:space="0" w:color="auto"/>
      </w:divBdr>
    </w:div>
    <w:div w:id="2076850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Date xmlns="43efa346-ac6e-476c-b036-c9b6e74e91ce">2024-05-04T21:00:00+00:00</PublishDate>
    <ShowInSite xmlns="43efa346-ac6e-476c-b036-c9b6e74e91ce">English</ShowInSite>
    <TitleAR xmlns="43efa346-ac6e-476c-b036-c9b6e74e91ce">Barwa Investors Conference Call Q1 2024</TitleAR>
    <Category xmlns="43efa346-ac6e-476c-b036-c9b6e74e91ce">Investor Presentation</Category>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3FE9EAA9-394B-4106-B8DC-0A79B30C4F08}"/>
</file>

<file path=customXml/itemProps3.xml><?xml version="1.0" encoding="utf-8"?>
<ds:datastoreItem xmlns:ds="http://schemas.openxmlformats.org/officeDocument/2006/customXml" ds:itemID="{896F5DF2-32E7-4585-AC36-34E1C3ED0183}"/>
</file>

<file path=customXml/itemProps4.xml><?xml version="1.0" encoding="utf-8"?>
<ds:datastoreItem xmlns:ds="http://schemas.openxmlformats.org/officeDocument/2006/customXml" ds:itemID="{2D5B816D-7E15-4000-B988-94433A1E1A54}"/>
</file>

<file path=docProps/app.xml><?xml version="1.0" encoding="utf-8"?>
<Properties xmlns="http://schemas.openxmlformats.org/officeDocument/2006/extended-properties" xmlns:vt="http://schemas.openxmlformats.org/officeDocument/2006/docPropsVTypes">
  <Template>Normal</Template>
  <TotalTime>2</TotalTime>
  <Pages>8</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Barwa Investors Conference Call Q1 2024</dc:title>
  <dc:subject/>
  <dc:creator>python-docx</dc:creator>
  <cp:keywords/>
  <dc:description>generated by python-docx</dc:description>
  <cp:lastModifiedBy>Khalid Almoathen</cp:lastModifiedBy>
  <cp:revision>2</cp:revision>
  <dcterms:created xsi:type="dcterms:W3CDTF">2024-05-05T07:50:00Z</dcterms:created>
  <dcterms:modified xsi:type="dcterms:W3CDTF">2024-05-05T07:50:00Z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edaba2073beb087b82269f90369e342c6cbcac949a4ab93fb136895a192d7325</vt:lpwstr>
  </property>
  <property fmtid="{D5CDD505-2E9C-101B-9397-08002B2CF9AE}" pid="3" name="ContentTypeId">
    <vt:lpwstr>0x010100E68291CA14F8064FA08DB9A44F546C79</vt:lpwstr>
  </property>
</Properties>
</file>